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7C" w:rsidRPr="004D1CDA" w:rsidRDefault="00974B7C" w:rsidP="00974B7C">
      <w:pPr>
        <w:suppressAutoHyphens/>
        <w:spacing w:before="0"/>
        <w:rPr>
          <w:rFonts w:ascii="Arial" w:eastAsia="Times New Roman" w:hAnsi="Arial" w:cs="Arial"/>
          <w:b/>
          <w:lang w:eastAsia="ar-SA"/>
        </w:rPr>
      </w:pPr>
    </w:p>
    <w:p w:rsidR="00CD4B61" w:rsidRPr="00701620" w:rsidRDefault="00CD4B61" w:rsidP="00CD4B61">
      <w:pPr>
        <w:suppressAutoHyphens/>
        <w:spacing w:before="0" w:line="276" w:lineRule="auto"/>
        <w:ind w:left="4956" w:firstLine="708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701620">
        <w:rPr>
          <w:rFonts w:ascii="Arial" w:eastAsia="Times New Roman" w:hAnsi="Arial" w:cs="Arial"/>
          <w:bCs/>
          <w:sz w:val="16"/>
          <w:szCs w:val="16"/>
          <w:lang w:eastAsia="ar-SA"/>
        </w:rPr>
        <w:t>Załącznik nr 2</w:t>
      </w:r>
    </w:p>
    <w:p w:rsidR="00CD4B61" w:rsidRPr="00701620" w:rsidRDefault="00CD4B61" w:rsidP="00D94AFA">
      <w:pPr>
        <w:suppressAutoHyphens/>
        <w:spacing w:before="0"/>
        <w:ind w:left="5664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701620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do Regulaminu naboru na ekspertów i prowadzenia wykazu ekspertów w ramach strategii rozwoju lokalnego kierowanego przez społeczność </w:t>
      </w:r>
      <w:r w:rsidR="00D94AFA" w:rsidRPr="00701620">
        <w:rPr>
          <w:rFonts w:ascii="Arial" w:eastAsia="Times New Roman" w:hAnsi="Arial" w:cs="Arial"/>
          <w:bCs/>
          <w:sz w:val="16"/>
          <w:szCs w:val="16"/>
          <w:lang w:eastAsia="ar-SA"/>
        </w:rPr>
        <w:t>objętego Planem Strategicznym Wspólnej Polityki Rolnej na lata 2023-2027 i Programem Regionalnym Fundusze Europejskie dla Podkarpacia 2021-2027</w:t>
      </w:r>
    </w:p>
    <w:p w:rsidR="00D94AFA" w:rsidRPr="00701620" w:rsidRDefault="00D94AFA" w:rsidP="00D94AFA">
      <w:pPr>
        <w:suppressAutoHyphens/>
        <w:spacing w:before="0"/>
        <w:ind w:left="5664"/>
        <w:rPr>
          <w:rFonts w:ascii="Arial" w:eastAsia="Times New Roman" w:hAnsi="Arial" w:cs="Arial"/>
          <w:b/>
          <w:sz w:val="24"/>
          <w:lang w:eastAsia="ar-SA"/>
        </w:rPr>
      </w:pPr>
    </w:p>
    <w:p w:rsidR="004D1CDA" w:rsidRPr="00701620" w:rsidRDefault="004D1CDA" w:rsidP="00D94AFA">
      <w:pPr>
        <w:suppressAutoHyphens/>
        <w:spacing w:before="0"/>
        <w:ind w:left="5664"/>
        <w:rPr>
          <w:rFonts w:ascii="Arial" w:eastAsia="Times New Roman" w:hAnsi="Arial" w:cs="Arial"/>
          <w:b/>
          <w:sz w:val="24"/>
          <w:lang w:eastAsia="ar-SA"/>
        </w:rPr>
      </w:pPr>
    </w:p>
    <w:p w:rsidR="00974B7C" w:rsidRPr="00297809" w:rsidRDefault="00974B7C" w:rsidP="00297809">
      <w:pPr>
        <w:pStyle w:val="Nagwek1"/>
        <w:numPr>
          <w:ilvl w:val="0"/>
          <w:numId w:val="28"/>
        </w:numPr>
        <w:spacing w:line="24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97809">
        <w:rPr>
          <w:rFonts w:ascii="Arial" w:hAnsi="Arial" w:cs="Arial"/>
          <w:sz w:val="22"/>
          <w:szCs w:val="22"/>
          <w:lang w:eastAsia="ar-SA"/>
        </w:rPr>
        <w:t xml:space="preserve">Oświadczenia dot. spełnienia przesłanek zawartych w art. </w:t>
      </w:r>
      <w:r w:rsidR="00D94AFA" w:rsidRPr="00297809">
        <w:rPr>
          <w:rFonts w:ascii="Arial" w:hAnsi="Arial" w:cs="Arial"/>
          <w:sz w:val="22"/>
          <w:szCs w:val="22"/>
          <w:lang w:eastAsia="ar-SA"/>
        </w:rPr>
        <w:t>81</w:t>
      </w:r>
      <w:r w:rsidRPr="00297809">
        <w:rPr>
          <w:rFonts w:ascii="Arial" w:hAnsi="Arial" w:cs="Arial"/>
          <w:sz w:val="22"/>
          <w:szCs w:val="22"/>
          <w:lang w:eastAsia="ar-SA"/>
        </w:rPr>
        <w:t xml:space="preserve"> ust. </w:t>
      </w:r>
      <w:r w:rsidR="00297809">
        <w:rPr>
          <w:rFonts w:ascii="Arial" w:hAnsi="Arial" w:cs="Arial"/>
          <w:sz w:val="22"/>
          <w:szCs w:val="22"/>
          <w:lang w:eastAsia="ar-SA"/>
        </w:rPr>
        <w:t xml:space="preserve">3 pkt 1- 3 ustawy z </w:t>
      </w:r>
      <w:r w:rsidR="00D94AFA" w:rsidRPr="00297809">
        <w:rPr>
          <w:rFonts w:ascii="Arial" w:hAnsi="Arial" w:cs="Arial"/>
          <w:sz w:val="22"/>
          <w:szCs w:val="22"/>
          <w:lang w:eastAsia="ar-SA"/>
        </w:rPr>
        <w:t xml:space="preserve">dnia 28 kwietnia 2022 r. o zasadach realizacji zadań finansowanych ze środków europejskich w perspektywie finansowej 2021–2027 </w:t>
      </w:r>
      <w:r w:rsidR="004D1CDA" w:rsidRPr="00297809">
        <w:rPr>
          <w:rFonts w:ascii="Arial" w:hAnsi="Arial" w:cs="Arial"/>
          <w:sz w:val="22"/>
          <w:szCs w:val="22"/>
          <w:lang w:eastAsia="ar-SA"/>
        </w:rPr>
        <w:t>(ustawy wdrożeniowej)</w:t>
      </w:r>
    </w:p>
    <w:p w:rsidR="00974B7C" w:rsidRPr="00701620" w:rsidRDefault="0099232F" w:rsidP="0099232F">
      <w:pPr>
        <w:suppressAutoHyphens/>
        <w:spacing w:before="0"/>
        <w:ind w:left="709"/>
        <w:rPr>
          <w:rFonts w:ascii="Arial" w:eastAsia="Times New Roman" w:hAnsi="Arial" w:cs="Arial"/>
          <w:szCs w:val="20"/>
          <w:lang w:eastAsia="ar-SA"/>
        </w:rPr>
      </w:pPr>
      <w:r w:rsidRPr="00701620">
        <w:rPr>
          <w:rFonts w:ascii="Arial" w:eastAsia="Times New Roman" w:hAnsi="Arial" w:cs="Arial"/>
          <w:szCs w:val="20"/>
          <w:lang w:eastAsia="ar-SA"/>
        </w:rPr>
        <w:t xml:space="preserve">Jestem świadomy(-a) odpowiedzialności karnej za złożenie fałszywych oświadczeń. Oświadczam </w:t>
      </w:r>
      <w:r w:rsidR="00974B7C" w:rsidRPr="00701620">
        <w:rPr>
          <w:rFonts w:ascii="Arial" w:eastAsia="Times New Roman" w:hAnsi="Arial" w:cs="Arial"/>
          <w:szCs w:val="20"/>
          <w:lang w:eastAsia="ar-SA"/>
        </w:rPr>
        <w:t>iż:</w:t>
      </w:r>
    </w:p>
    <w:p w:rsidR="007A77D6" w:rsidRPr="00701620" w:rsidRDefault="00974B7C" w:rsidP="007A77D6">
      <w:pPr>
        <w:numPr>
          <w:ilvl w:val="0"/>
          <w:numId w:val="26"/>
        </w:numPr>
        <w:suppressAutoHyphens/>
        <w:spacing w:before="0"/>
        <w:jc w:val="left"/>
        <w:rPr>
          <w:rFonts w:ascii="Arial" w:eastAsia="Times New Roman" w:hAnsi="Arial" w:cs="Arial"/>
          <w:szCs w:val="20"/>
          <w:lang w:eastAsia="ar-SA"/>
        </w:rPr>
      </w:pPr>
      <w:r w:rsidRPr="00701620">
        <w:rPr>
          <w:rFonts w:ascii="Arial" w:eastAsia="Times New Roman" w:hAnsi="Arial" w:cs="Arial"/>
          <w:szCs w:val="20"/>
          <w:lang w:eastAsia="ar-SA"/>
        </w:rPr>
        <w:t>korzystam z pełni praw publicznych,</w:t>
      </w:r>
    </w:p>
    <w:p w:rsidR="007A77D6" w:rsidRPr="00701620" w:rsidRDefault="00974B7C" w:rsidP="007A77D6">
      <w:pPr>
        <w:numPr>
          <w:ilvl w:val="0"/>
          <w:numId w:val="26"/>
        </w:numPr>
        <w:suppressAutoHyphens/>
        <w:spacing w:before="0"/>
        <w:jc w:val="left"/>
        <w:rPr>
          <w:rFonts w:ascii="Arial" w:eastAsia="Times New Roman" w:hAnsi="Arial" w:cs="Arial"/>
          <w:szCs w:val="20"/>
          <w:lang w:eastAsia="ar-SA"/>
        </w:rPr>
      </w:pPr>
      <w:r w:rsidRPr="00701620">
        <w:rPr>
          <w:rFonts w:ascii="Arial" w:eastAsia="Times New Roman" w:hAnsi="Arial" w:cs="Arial"/>
          <w:szCs w:val="20"/>
          <w:lang w:eastAsia="ar-SA"/>
        </w:rPr>
        <w:t xml:space="preserve">posiadam pełną zdolność do czynności prawnych, </w:t>
      </w:r>
    </w:p>
    <w:p w:rsidR="008676F5" w:rsidRPr="00297809" w:rsidRDefault="00974B7C" w:rsidP="00297809">
      <w:pPr>
        <w:numPr>
          <w:ilvl w:val="0"/>
          <w:numId w:val="26"/>
        </w:numPr>
        <w:suppressAutoHyphens/>
        <w:spacing w:before="0" w:after="240"/>
        <w:jc w:val="left"/>
        <w:rPr>
          <w:rFonts w:ascii="Arial" w:eastAsia="Times New Roman" w:hAnsi="Arial" w:cs="Arial"/>
          <w:szCs w:val="20"/>
          <w:lang w:eastAsia="ar-SA"/>
        </w:rPr>
      </w:pPr>
      <w:r w:rsidRPr="00701620">
        <w:rPr>
          <w:rFonts w:ascii="Arial" w:eastAsia="Times New Roman" w:hAnsi="Arial" w:cs="Arial"/>
          <w:szCs w:val="20"/>
          <w:lang w:eastAsia="ar-SA"/>
        </w:rPr>
        <w:t>nie zostałem (-</w:t>
      </w:r>
      <w:proofErr w:type="spellStart"/>
      <w:r w:rsidRPr="00701620">
        <w:rPr>
          <w:rFonts w:ascii="Arial" w:eastAsia="Times New Roman" w:hAnsi="Arial" w:cs="Arial"/>
          <w:szCs w:val="20"/>
          <w:lang w:eastAsia="ar-SA"/>
        </w:rPr>
        <w:t>am</w:t>
      </w:r>
      <w:proofErr w:type="spellEnd"/>
      <w:r w:rsidRPr="00701620">
        <w:rPr>
          <w:rFonts w:ascii="Arial" w:eastAsia="Times New Roman" w:hAnsi="Arial" w:cs="Arial"/>
          <w:szCs w:val="20"/>
          <w:lang w:eastAsia="ar-SA"/>
        </w:rPr>
        <w:t>) skazany (-a) prawomocnym wyrokiem za przestępstwo umyślne lub za umyślne przestępstwo skarbowe.</w:t>
      </w:r>
      <w:bookmarkStart w:id="0" w:name="_Toc408576645"/>
    </w:p>
    <w:p w:rsidR="00974B7C" w:rsidRPr="00297809" w:rsidRDefault="00974B7C" w:rsidP="00297809">
      <w:pPr>
        <w:pStyle w:val="Nagwek1"/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  <w:lang w:eastAsia="ar-SA"/>
        </w:rPr>
      </w:pPr>
      <w:r w:rsidRPr="00297809">
        <w:rPr>
          <w:rFonts w:ascii="Arial" w:hAnsi="Arial" w:cs="Arial"/>
          <w:sz w:val="22"/>
          <w:szCs w:val="22"/>
          <w:lang w:eastAsia="ar-SA"/>
        </w:rPr>
        <w:t>Ponadto oświadczam, że:</w:t>
      </w:r>
    </w:p>
    <w:p w:rsidR="004B6935" w:rsidRPr="00701620" w:rsidRDefault="00974B7C" w:rsidP="004D1CDA">
      <w:pPr>
        <w:numPr>
          <w:ilvl w:val="0"/>
          <w:numId w:val="24"/>
        </w:numPr>
        <w:suppressAutoHyphens/>
        <w:spacing w:before="0"/>
        <w:ind w:left="1134" w:hanging="207"/>
        <w:rPr>
          <w:rFonts w:ascii="Arial" w:eastAsia="Times New Roman" w:hAnsi="Arial" w:cs="Arial"/>
          <w:szCs w:val="20"/>
          <w:lang w:eastAsia="ar-SA"/>
        </w:rPr>
      </w:pPr>
      <w:r w:rsidRPr="00701620">
        <w:rPr>
          <w:rFonts w:ascii="Arial" w:eastAsia="Times New Roman" w:hAnsi="Arial" w:cs="Arial"/>
          <w:szCs w:val="20"/>
          <w:lang w:eastAsia="ar-SA"/>
        </w:rPr>
        <w:t>zapoznałem (-</w:t>
      </w:r>
      <w:proofErr w:type="spellStart"/>
      <w:r w:rsidRPr="00701620">
        <w:rPr>
          <w:rFonts w:ascii="Arial" w:eastAsia="Times New Roman" w:hAnsi="Arial" w:cs="Arial"/>
          <w:szCs w:val="20"/>
          <w:lang w:eastAsia="ar-SA"/>
        </w:rPr>
        <w:t>am</w:t>
      </w:r>
      <w:proofErr w:type="spellEnd"/>
      <w:r w:rsidRPr="00701620">
        <w:rPr>
          <w:rFonts w:ascii="Arial" w:eastAsia="Times New Roman" w:hAnsi="Arial" w:cs="Arial"/>
          <w:szCs w:val="20"/>
          <w:lang w:eastAsia="ar-SA"/>
        </w:rPr>
        <w:t xml:space="preserve">) się z Regulaminem naboru ekspertów i prowadzenia wykazu ekspertów </w:t>
      </w:r>
      <w:r w:rsidR="00D94AFA" w:rsidRPr="00701620">
        <w:rPr>
          <w:rFonts w:ascii="Arial" w:eastAsia="Times New Roman" w:hAnsi="Arial" w:cs="Arial"/>
          <w:szCs w:val="20"/>
          <w:lang w:eastAsia="ar-SA"/>
        </w:rPr>
        <w:t>w </w:t>
      </w:r>
      <w:r w:rsidR="004B6935" w:rsidRPr="00701620">
        <w:rPr>
          <w:rFonts w:ascii="Arial" w:eastAsia="Times New Roman" w:hAnsi="Arial" w:cs="Arial"/>
          <w:szCs w:val="20"/>
          <w:lang w:eastAsia="ar-SA"/>
        </w:rPr>
        <w:t>ramach wyboru</w:t>
      </w:r>
      <w:r w:rsidRPr="00701620">
        <w:rPr>
          <w:rFonts w:ascii="Arial" w:eastAsia="Times New Roman" w:hAnsi="Arial" w:cs="Arial"/>
          <w:szCs w:val="20"/>
          <w:lang w:eastAsia="ar-SA"/>
        </w:rPr>
        <w:t xml:space="preserve"> </w:t>
      </w:r>
      <w:r w:rsidR="004B6935" w:rsidRPr="00701620">
        <w:rPr>
          <w:rFonts w:ascii="Arial" w:eastAsia="Times New Roman" w:hAnsi="Arial" w:cs="Arial"/>
          <w:szCs w:val="20"/>
          <w:lang w:eastAsia="ar-SA"/>
        </w:rPr>
        <w:t xml:space="preserve">strategii </w:t>
      </w:r>
      <w:r w:rsidRPr="00701620">
        <w:rPr>
          <w:rFonts w:ascii="Arial" w:eastAsia="Times New Roman" w:hAnsi="Arial" w:cs="Arial"/>
          <w:szCs w:val="20"/>
          <w:lang w:eastAsia="ar-SA"/>
        </w:rPr>
        <w:t xml:space="preserve">rozwoju lokalnego kierowanego przez społeczność </w:t>
      </w:r>
      <w:r w:rsidR="00D94AFA" w:rsidRPr="00701620">
        <w:rPr>
          <w:rFonts w:ascii="Arial" w:eastAsia="Times New Roman" w:hAnsi="Arial" w:cs="Arial"/>
          <w:bCs/>
          <w:szCs w:val="20"/>
          <w:lang w:eastAsia="ar-SA"/>
        </w:rPr>
        <w:t>objętego Planem Strategicznym Wspólnej Polityki Rolnej na lata 2023-2027 i Programem Regionalnym Fundusze Europejskie dla Podkarpacia 2021-2027</w:t>
      </w:r>
      <w:r w:rsidR="007A77D6" w:rsidRPr="00701620">
        <w:rPr>
          <w:rFonts w:ascii="Arial" w:eastAsia="Times New Roman" w:hAnsi="Arial" w:cs="Arial"/>
          <w:szCs w:val="20"/>
          <w:lang w:eastAsia="ar-SA"/>
        </w:rPr>
        <w:t>, akceptuję jego zapisy i będę się do nich stosował (-a);</w:t>
      </w:r>
    </w:p>
    <w:p w:rsidR="00F93759" w:rsidRPr="00701620" w:rsidRDefault="004B6935" w:rsidP="004D1CDA">
      <w:pPr>
        <w:numPr>
          <w:ilvl w:val="0"/>
          <w:numId w:val="24"/>
        </w:numPr>
        <w:ind w:left="1134" w:hanging="283"/>
        <w:rPr>
          <w:rFonts w:ascii="Arial" w:eastAsia="Times New Roman" w:hAnsi="Arial" w:cs="Arial"/>
          <w:szCs w:val="20"/>
          <w:lang w:eastAsia="pl-PL"/>
        </w:rPr>
      </w:pPr>
      <w:r w:rsidRPr="00701620">
        <w:rPr>
          <w:rFonts w:ascii="Arial" w:eastAsia="Times New Roman" w:hAnsi="Arial" w:cs="Arial"/>
          <w:szCs w:val="20"/>
          <w:lang w:eastAsia="pl-PL"/>
        </w:rPr>
        <w:t>posiadam</w:t>
      </w:r>
      <w:r w:rsidR="00D94AFA" w:rsidRPr="00701620">
        <w:rPr>
          <w:rFonts w:ascii="Arial" w:eastAsia="Times New Roman" w:hAnsi="Arial" w:cs="Arial"/>
          <w:szCs w:val="20"/>
          <w:lang w:eastAsia="pl-PL"/>
        </w:rPr>
        <w:t xml:space="preserve"> wiedzę, umiejętności</w:t>
      </w:r>
      <w:r w:rsidRPr="00701620">
        <w:rPr>
          <w:rFonts w:ascii="Arial" w:eastAsia="Times New Roman" w:hAnsi="Arial" w:cs="Arial"/>
          <w:szCs w:val="20"/>
          <w:lang w:eastAsia="pl-PL"/>
        </w:rPr>
        <w:t>, doświadczenie</w:t>
      </w:r>
      <w:r w:rsidR="00D94AFA" w:rsidRPr="00701620">
        <w:rPr>
          <w:rFonts w:ascii="Arial" w:eastAsia="Times New Roman" w:hAnsi="Arial" w:cs="Arial"/>
          <w:szCs w:val="20"/>
          <w:lang w:eastAsia="pl-PL"/>
        </w:rPr>
        <w:t xml:space="preserve"> lub uprawnienia</w:t>
      </w:r>
      <w:r w:rsidRPr="00701620">
        <w:rPr>
          <w:rFonts w:ascii="Arial" w:eastAsia="Times New Roman" w:hAnsi="Arial" w:cs="Arial"/>
          <w:szCs w:val="20"/>
          <w:lang w:eastAsia="pl-PL"/>
        </w:rPr>
        <w:t xml:space="preserve"> </w:t>
      </w:r>
      <w:r w:rsidR="00C31018" w:rsidRPr="00701620">
        <w:rPr>
          <w:rFonts w:ascii="Arial" w:eastAsia="Times New Roman" w:hAnsi="Arial" w:cs="Arial"/>
          <w:szCs w:val="20"/>
          <w:lang w:eastAsia="pl-PL"/>
        </w:rPr>
        <w:t xml:space="preserve">w dziedzinie przygotowania </w:t>
      </w:r>
      <w:r w:rsidR="007E18EB" w:rsidRPr="00701620">
        <w:rPr>
          <w:rFonts w:ascii="Arial" w:eastAsia="Times New Roman" w:hAnsi="Arial" w:cs="Arial"/>
          <w:szCs w:val="20"/>
          <w:lang w:eastAsia="pl-PL"/>
        </w:rPr>
        <w:t xml:space="preserve">lub realizacji programów kierowanych przez społeczność lokalną zakładających realizację przedsięwzięć </w:t>
      </w:r>
      <w:r w:rsidR="004D1CDA" w:rsidRPr="00701620">
        <w:rPr>
          <w:rFonts w:ascii="Arial" w:eastAsia="Times New Roman" w:hAnsi="Arial" w:cs="Arial"/>
          <w:szCs w:val="20"/>
          <w:lang w:eastAsia="pl-PL"/>
        </w:rPr>
        <w:t>na obszarach wiejskich, w tym w </w:t>
      </w:r>
      <w:r w:rsidR="007E18EB" w:rsidRPr="00701620">
        <w:rPr>
          <w:rFonts w:ascii="Arial" w:eastAsia="Times New Roman" w:hAnsi="Arial" w:cs="Arial"/>
          <w:szCs w:val="20"/>
          <w:lang w:eastAsia="pl-PL"/>
        </w:rPr>
        <w:t xml:space="preserve">szczególności w ramach podejścia LEADER </w:t>
      </w:r>
      <w:r w:rsidR="00C31018" w:rsidRPr="00701620">
        <w:rPr>
          <w:rFonts w:ascii="Arial" w:hAnsi="Arial" w:cs="Arial"/>
          <w:szCs w:val="20"/>
        </w:rPr>
        <w:t>objętego PROW</w:t>
      </w:r>
      <w:r w:rsidR="00C31018" w:rsidRPr="00701620">
        <w:rPr>
          <w:rFonts w:ascii="Arial" w:eastAsia="Times New Roman" w:hAnsi="Arial" w:cs="Arial"/>
          <w:szCs w:val="20"/>
          <w:lang w:eastAsia="pl-PL"/>
        </w:rPr>
        <w:t xml:space="preserve"> 2007-2013, PROW 2014-2020</w:t>
      </w:r>
      <w:r w:rsidR="00C31018" w:rsidRPr="00701620">
        <w:rPr>
          <w:rFonts w:ascii="Arial" w:hAnsi="Arial" w:cs="Arial"/>
          <w:szCs w:val="20"/>
        </w:rPr>
        <w:t xml:space="preserve"> lub Regionalnego Programu Operacyjnego Województwa Podkarpackiego na lata 2007-2013 lub 2014 – 2020 w zakresie Europejskiego Funduszu Społecznego</w:t>
      </w:r>
      <w:r w:rsidR="007A77D6" w:rsidRPr="00701620">
        <w:rPr>
          <w:rFonts w:ascii="Arial" w:hAnsi="Arial" w:cs="Arial"/>
          <w:szCs w:val="20"/>
        </w:rPr>
        <w:t>;</w:t>
      </w:r>
    </w:p>
    <w:p w:rsidR="008676F5" w:rsidRPr="00701620" w:rsidRDefault="008676F5" w:rsidP="004D1CDA">
      <w:pPr>
        <w:numPr>
          <w:ilvl w:val="0"/>
          <w:numId w:val="24"/>
        </w:numPr>
        <w:suppressAutoHyphens/>
        <w:ind w:left="1134" w:hanging="207"/>
        <w:rPr>
          <w:rFonts w:ascii="Arial" w:eastAsia="Times New Roman" w:hAnsi="Arial" w:cs="Arial"/>
          <w:szCs w:val="20"/>
          <w:lang w:eastAsia="ar-SA"/>
        </w:rPr>
      </w:pPr>
      <w:r w:rsidRPr="00701620">
        <w:rPr>
          <w:rFonts w:ascii="Arial" w:eastAsia="Times New Roman" w:hAnsi="Arial" w:cs="Arial"/>
          <w:szCs w:val="20"/>
          <w:lang w:eastAsia="ar-SA"/>
        </w:rPr>
        <w:t>posiadam wykształcenie wyższe;</w:t>
      </w:r>
    </w:p>
    <w:p w:rsidR="00974B7C" w:rsidRPr="00701620" w:rsidRDefault="00F93759" w:rsidP="004D1CDA">
      <w:pPr>
        <w:numPr>
          <w:ilvl w:val="0"/>
          <w:numId w:val="24"/>
        </w:numPr>
        <w:suppressAutoHyphens/>
        <w:ind w:left="1134" w:hanging="207"/>
        <w:rPr>
          <w:rFonts w:ascii="Arial" w:eastAsia="Times New Roman" w:hAnsi="Arial" w:cs="Arial"/>
          <w:szCs w:val="20"/>
          <w:lang w:eastAsia="ar-SA"/>
        </w:rPr>
      </w:pPr>
      <w:r w:rsidRPr="00701620">
        <w:rPr>
          <w:rFonts w:ascii="Arial" w:eastAsia="Times New Roman" w:hAnsi="Arial" w:cs="Arial"/>
          <w:szCs w:val="20"/>
          <w:lang w:eastAsia="ar-SA"/>
        </w:rPr>
        <w:t>nie jestem pracownikiem Urzędu Marszałkowskiego Woj</w:t>
      </w:r>
      <w:r w:rsidR="003C6EAD" w:rsidRPr="00701620">
        <w:rPr>
          <w:rFonts w:ascii="Arial" w:eastAsia="Times New Roman" w:hAnsi="Arial" w:cs="Arial"/>
          <w:szCs w:val="20"/>
          <w:lang w:eastAsia="ar-SA"/>
        </w:rPr>
        <w:t xml:space="preserve">ewództwa </w:t>
      </w:r>
      <w:r w:rsidRPr="00701620">
        <w:rPr>
          <w:rFonts w:ascii="Arial" w:eastAsia="Times New Roman" w:hAnsi="Arial" w:cs="Arial"/>
          <w:szCs w:val="20"/>
          <w:lang w:eastAsia="ar-SA"/>
        </w:rPr>
        <w:t>Podkarpackiego;</w:t>
      </w:r>
    </w:p>
    <w:p w:rsidR="00F93759" w:rsidRPr="00701620" w:rsidRDefault="00F93759" w:rsidP="004D1CDA">
      <w:pPr>
        <w:numPr>
          <w:ilvl w:val="0"/>
          <w:numId w:val="24"/>
        </w:numPr>
        <w:ind w:left="1134" w:hanging="207"/>
        <w:rPr>
          <w:rFonts w:ascii="Arial" w:eastAsia="Times New Roman" w:hAnsi="Arial" w:cs="Arial"/>
          <w:szCs w:val="20"/>
          <w:lang w:eastAsia="pl-PL"/>
        </w:rPr>
      </w:pPr>
      <w:r w:rsidRPr="00701620">
        <w:rPr>
          <w:rFonts w:ascii="Arial" w:eastAsia="Times New Roman" w:hAnsi="Arial" w:cs="Arial"/>
          <w:szCs w:val="20"/>
          <w:lang w:eastAsia="pl-PL"/>
        </w:rPr>
        <w:t>nie brałem(-</w:t>
      </w:r>
      <w:proofErr w:type="spellStart"/>
      <w:r w:rsidRPr="00701620">
        <w:rPr>
          <w:rFonts w:ascii="Arial" w:eastAsia="Times New Roman" w:hAnsi="Arial" w:cs="Arial"/>
          <w:szCs w:val="20"/>
          <w:lang w:eastAsia="pl-PL"/>
        </w:rPr>
        <w:t>am</w:t>
      </w:r>
      <w:proofErr w:type="spellEnd"/>
      <w:r w:rsidRPr="00701620">
        <w:rPr>
          <w:rFonts w:ascii="Arial" w:eastAsia="Times New Roman" w:hAnsi="Arial" w:cs="Arial"/>
          <w:szCs w:val="20"/>
          <w:lang w:eastAsia="pl-PL"/>
        </w:rPr>
        <w:t xml:space="preserve">) udziału w przygotowaniu </w:t>
      </w:r>
      <w:r w:rsidR="00020444" w:rsidRPr="00701620">
        <w:rPr>
          <w:rFonts w:ascii="Arial" w:eastAsia="Times New Roman" w:hAnsi="Arial" w:cs="Arial"/>
          <w:szCs w:val="20"/>
          <w:lang w:eastAsia="pl-PL"/>
        </w:rPr>
        <w:t>dokumentów do konkursu na wybór strategii rozwoju lokalnego kierowanego przez społeczność objętego Planem Strategicznym Wspólnej Polityki Rolnej na lata 2023-2027 i Programem Regionalnym Fundusze Europejskie dla Podkarpacia 2021-2027;</w:t>
      </w:r>
    </w:p>
    <w:p w:rsidR="004D1CDA" w:rsidRPr="00297809" w:rsidRDefault="00F93759" w:rsidP="00297809">
      <w:pPr>
        <w:numPr>
          <w:ilvl w:val="0"/>
          <w:numId w:val="24"/>
        </w:numPr>
        <w:suppressAutoHyphens/>
        <w:spacing w:after="240"/>
        <w:ind w:left="1134" w:hanging="207"/>
        <w:rPr>
          <w:rFonts w:ascii="Arial" w:eastAsia="Times New Roman" w:hAnsi="Arial" w:cs="Arial"/>
          <w:szCs w:val="20"/>
          <w:lang w:eastAsia="ar-SA"/>
        </w:rPr>
      </w:pPr>
      <w:r w:rsidRPr="00701620">
        <w:rPr>
          <w:rFonts w:ascii="Arial" w:eastAsia="Times New Roman" w:hAnsi="Arial" w:cs="Arial"/>
          <w:szCs w:val="20"/>
          <w:lang w:eastAsia="pl-PL"/>
        </w:rPr>
        <w:t>nie jestem członkiem Lokalnej Grupy Działania (LGD), nie zasiadam w organach LGD, oraz nie jestem związany (-a) stosunkiem pracy z żadną LGD ubiegającą się o wybór LSR w ramach konkursów ogłoszonych przez Zarządy Województw.</w:t>
      </w:r>
      <w:bookmarkEnd w:id="0"/>
    </w:p>
    <w:p w:rsidR="007A77D6" w:rsidRPr="00297809" w:rsidRDefault="007A77D6" w:rsidP="00297809">
      <w:pPr>
        <w:pStyle w:val="Nagwek1"/>
        <w:numPr>
          <w:ilvl w:val="0"/>
          <w:numId w:val="28"/>
        </w:numPr>
        <w:jc w:val="left"/>
        <w:rPr>
          <w:rFonts w:ascii="Arial" w:hAnsi="Arial" w:cs="Arial"/>
          <w:sz w:val="22"/>
          <w:szCs w:val="22"/>
          <w:lang w:eastAsia="ar-SA"/>
        </w:rPr>
      </w:pPr>
      <w:r w:rsidRPr="00297809">
        <w:rPr>
          <w:rFonts w:ascii="Arial" w:hAnsi="Arial" w:cs="Arial"/>
          <w:sz w:val="22"/>
          <w:szCs w:val="22"/>
          <w:lang w:eastAsia="ar-SA"/>
        </w:rPr>
        <w:t>Zobowiązuję się do niezwłocznego poinformowania właściwej instytucji o:</w:t>
      </w:r>
    </w:p>
    <w:p w:rsidR="004D1CDA" w:rsidRPr="00701620" w:rsidRDefault="007A77D6" w:rsidP="004D1CDA">
      <w:pPr>
        <w:numPr>
          <w:ilvl w:val="0"/>
          <w:numId w:val="27"/>
        </w:numPr>
        <w:suppressAutoHyphens/>
        <w:spacing w:before="0"/>
        <w:rPr>
          <w:rFonts w:ascii="Arial" w:eastAsia="Times New Roman" w:hAnsi="Arial" w:cs="Arial"/>
          <w:lang w:eastAsia="ar-SA"/>
        </w:rPr>
      </w:pPr>
      <w:r w:rsidRPr="00701620">
        <w:rPr>
          <w:rFonts w:ascii="Arial" w:eastAsia="Times New Roman" w:hAnsi="Arial" w:cs="Arial"/>
          <w:lang w:eastAsia="ar-SA"/>
        </w:rPr>
        <w:t xml:space="preserve">okolicznościach, które powodują zaprzestanie spełniania przesłanek, o których mowa w art. 81  ust. 3 ustawy </w:t>
      </w:r>
      <w:r w:rsidR="004D1CDA" w:rsidRPr="00701620">
        <w:rPr>
          <w:rFonts w:ascii="Arial" w:eastAsia="Times New Roman" w:hAnsi="Arial" w:cs="Arial"/>
          <w:lang w:eastAsia="ar-SA"/>
        </w:rPr>
        <w:t>wdrożeniowej;</w:t>
      </w:r>
    </w:p>
    <w:p w:rsidR="007A77D6" w:rsidRPr="00701620" w:rsidRDefault="007A77D6" w:rsidP="004D1CDA">
      <w:pPr>
        <w:numPr>
          <w:ilvl w:val="0"/>
          <w:numId w:val="27"/>
        </w:numPr>
        <w:suppressAutoHyphens/>
        <w:spacing w:before="0"/>
        <w:rPr>
          <w:rFonts w:ascii="Arial" w:eastAsia="Times New Roman" w:hAnsi="Arial" w:cs="Arial"/>
          <w:lang w:eastAsia="ar-SA"/>
        </w:rPr>
      </w:pPr>
      <w:r w:rsidRPr="00701620">
        <w:rPr>
          <w:rFonts w:ascii="Arial" w:eastAsia="Times New Roman" w:hAnsi="Arial" w:cs="Arial"/>
          <w:lang w:eastAsia="ar-SA"/>
        </w:rPr>
        <w:t xml:space="preserve">zmianie moich danych osobowych umieszczonych w Wykazie ekspertów, </w:t>
      </w:r>
      <w:r w:rsidR="004D1CDA" w:rsidRPr="00701620">
        <w:rPr>
          <w:rFonts w:ascii="Arial" w:eastAsia="Times New Roman" w:hAnsi="Arial" w:cs="Arial"/>
          <w:lang w:eastAsia="ar-SA"/>
        </w:rPr>
        <w:t>o którym mowa w art. 81 ust. 1 ustawy wdrożeniowej;</w:t>
      </w:r>
    </w:p>
    <w:p w:rsidR="004D1CDA" w:rsidRPr="00297809" w:rsidRDefault="007A77D6" w:rsidP="00297809">
      <w:pPr>
        <w:numPr>
          <w:ilvl w:val="0"/>
          <w:numId w:val="27"/>
        </w:numPr>
        <w:suppressAutoHyphens/>
        <w:spacing w:before="0" w:after="240"/>
        <w:rPr>
          <w:rFonts w:ascii="Arial" w:eastAsia="Times New Roman" w:hAnsi="Arial" w:cs="Arial"/>
          <w:lang w:eastAsia="ar-SA"/>
        </w:rPr>
      </w:pPr>
      <w:r w:rsidRPr="00701620">
        <w:rPr>
          <w:rFonts w:ascii="Arial" w:eastAsia="Times New Roman" w:hAnsi="Arial" w:cs="Arial"/>
          <w:lang w:eastAsia="ar-SA"/>
        </w:rPr>
        <w:t>okolicznościach wynikających z art. 24 ust. 1 i 2 KPA, które powodują wyłączenie mnie z możliwości wykonywania zadań, o których mowa w art. 80 ust. 1 ustawy wdrożeniowej.</w:t>
      </w:r>
    </w:p>
    <w:p w:rsidR="004D1CDA" w:rsidRPr="00297809" w:rsidRDefault="00297809" w:rsidP="00297809">
      <w:pPr>
        <w:pStyle w:val="Nagwek1"/>
        <w:numPr>
          <w:ilvl w:val="0"/>
          <w:numId w:val="28"/>
        </w:numPr>
        <w:spacing w:after="240" w:line="24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97809">
        <w:rPr>
          <w:rFonts w:ascii="Arial" w:hAnsi="Arial" w:cs="Arial"/>
          <w:sz w:val="22"/>
          <w:szCs w:val="22"/>
        </w:rPr>
        <w:lastRenderedPageBreak/>
        <w:t xml:space="preserve">Zgoda </w:t>
      </w:r>
      <w:r w:rsidR="004D1CDA" w:rsidRPr="00297809">
        <w:rPr>
          <w:rFonts w:ascii="Arial" w:hAnsi="Arial" w:cs="Arial"/>
          <w:sz w:val="22"/>
          <w:szCs w:val="22"/>
        </w:rPr>
        <w:t xml:space="preserve">eksperta na zamieszczenie danych osobowych w Wykazie ekspertów </w:t>
      </w:r>
      <w:r>
        <w:rPr>
          <w:rFonts w:ascii="Arial" w:hAnsi="Arial" w:cs="Arial"/>
          <w:sz w:val="22"/>
          <w:szCs w:val="22"/>
        </w:rPr>
        <w:t>⃰</w:t>
      </w:r>
      <w:r w:rsidR="004D1CDA" w:rsidRPr="00297809">
        <w:rPr>
          <w:rFonts w:ascii="Arial" w:hAnsi="Arial" w:cs="Arial"/>
          <w:sz w:val="22"/>
          <w:szCs w:val="22"/>
        </w:rPr>
        <w:t xml:space="preserve"> oraz na przetwarzanie danych osobowych koniecznych do przeprowadzenia naboru ekspertów oraz prowadzenia wykazu</w:t>
      </w:r>
    </w:p>
    <w:p w:rsidR="004D1CDA" w:rsidRPr="00297809" w:rsidRDefault="004D1CDA" w:rsidP="00297809">
      <w:pPr>
        <w:suppressAutoHyphens/>
        <w:spacing w:before="0" w:after="240"/>
        <w:ind w:left="709"/>
        <w:rPr>
          <w:rFonts w:ascii="Arial" w:hAnsi="Arial" w:cs="Arial"/>
          <w:bCs/>
        </w:rPr>
      </w:pPr>
      <w:r w:rsidRPr="00701620">
        <w:rPr>
          <w:rFonts w:ascii="Arial" w:hAnsi="Arial" w:cs="Arial"/>
          <w:bCs/>
        </w:rPr>
        <w:t xml:space="preserve">Wyrażam zgodę na przetwarzanie moich danych osobowych przez administratora, którym jest – Zarząd Województwa Podkarpackiego z siedzibą w Rzeszowie przy </w:t>
      </w:r>
      <w:r w:rsidRPr="00701620">
        <w:rPr>
          <w:rFonts w:ascii="Arial" w:hAnsi="Arial" w:cs="Arial"/>
          <w:bCs/>
        </w:rPr>
        <w:br/>
        <w:t>ul. Cieplińskiego 4,  35-010 Rzeszów, adres do korespondencji ul. Cieplińskiego 4,  35-010 Rzeszów, w celu przeprowadzenia naboru ekspertów do wykonywania zadań w myśl art. 80 ust. 1 ustawy wdrożeniowej oraz  wpisania do wykazu w perspektywie 2021 - 2027.</w:t>
      </w:r>
    </w:p>
    <w:p w:rsidR="00010210" w:rsidRPr="00297809" w:rsidRDefault="004D1CDA" w:rsidP="00297809">
      <w:pPr>
        <w:autoSpaceDE w:val="0"/>
        <w:autoSpaceDN w:val="0"/>
        <w:adjustRightInd w:val="0"/>
        <w:spacing w:after="240"/>
        <w:ind w:left="709" w:hanging="142"/>
        <w:rPr>
          <w:rFonts w:ascii="Arial" w:hAnsi="Arial" w:cs="Arial"/>
          <w:b/>
          <w:sz w:val="16"/>
          <w:szCs w:val="16"/>
        </w:rPr>
      </w:pPr>
      <w:r w:rsidRPr="00701620">
        <w:rPr>
          <w:rFonts w:ascii="Arial" w:hAnsi="Arial" w:cs="Arial"/>
          <w:sz w:val="18"/>
          <w:szCs w:val="18"/>
        </w:rPr>
        <w:t xml:space="preserve">⃰ </w:t>
      </w:r>
      <w:r w:rsidRPr="00701620">
        <w:rPr>
          <w:rFonts w:ascii="Arial" w:hAnsi="Arial" w:cs="Arial"/>
          <w:b/>
          <w:bCs/>
        </w:rPr>
        <w:t xml:space="preserve"> </w:t>
      </w:r>
      <w:r w:rsidRPr="00701620">
        <w:rPr>
          <w:rFonts w:ascii="Arial" w:hAnsi="Arial" w:cs="Arial"/>
          <w:sz w:val="18"/>
          <w:szCs w:val="18"/>
        </w:rPr>
        <w:t xml:space="preserve">Dotyczy m.in. danych osobowych zawartych przez eksperta we Wniosku o </w:t>
      </w:r>
      <w:r w:rsidR="00707A7F" w:rsidRPr="00701620">
        <w:rPr>
          <w:rFonts w:ascii="Arial" w:hAnsi="Arial" w:cs="Arial"/>
          <w:sz w:val="18"/>
          <w:szCs w:val="18"/>
        </w:rPr>
        <w:t xml:space="preserve">umieszczenie w wykazie ekspertów </w:t>
      </w:r>
      <w:r w:rsidRPr="00701620">
        <w:rPr>
          <w:rFonts w:ascii="Arial" w:hAnsi="Arial" w:cs="Arial"/>
          <w:sz w:val="18"/>
          <w:szCs w:val="18"/>
        </w:rPr>
        <w:t xml:space="preserve">oraz dołączonych do niego załącznikach, które będą przetwarzane w bazie danych osobowych </w:t>
      </w:r>
      <w:r w:rsidR="00707A7F" w:rsidRPr="00701620">
        <w:rPr>
          <w:rFonts w:ascii="Arial" w:hAnsi="Arial" w:cs="Arial"/>
          <w:sz w:val="18"/>
          <w:szCs w:val="18"/>
        </w:rPr>
        <w:t>UMWP</w:t>
      </w:r>
    </w:p>
    <w:p w:rsidR="004D1CDA" w:rsidRPr="00701620" w:rsidRDefault="00010210" w:rsidP="00295407">
      <w:pPr>
        <w:suppressAutoHyphens/>
        <w:spacing w:before="0" w:after="600"/>
        <w:ind w:left="425"/>
        <w:rPr>
          <w:rFonts w:ascii="Arial" w:eastAsia="Times New Roman" w:hAnsi="Arial" w:cs="Arial"/>
          <w:lang w:eastAsia="ar-SA"/>
        </w:rPr>
      </w:pPr>
      <w:r w:rsidRPr="00701620">
        <w:rPr>
          <w:rFonts w:ascii="Arial" w:eastAsia="Times New Roman" w:hAnsi="Arial" w:cs="Arial"/>
          <w:lang w:eastAsia="ar-SA"/>
        </w:rPr>
        <w:t>Prawdziwość powyższych oświadczeń potwierdzam własnoręcznym podpisem:</w:t>
      </w:r>
      <w:r w:rsidR="00297809">
        <w:rPr>
          <w:rFonts w:ascii="Arial" w:eastAsia="Times New Roman" w:hAnsi="Arial" w:cs="Arial"/>
          <w:lang w:eastAsia="ar-SA"/>
        </w:rPr>
        <w:br/>
      </w:r>
    </w:p>
    <w:p w:rsidR="004D1CDA" w:rsidRPr="00701620" w:rsidRDefault="004D1CDA" w:rsidP="004D1CDA">
      <w:pPr>
        <w:suppressAutoHyphens/>
        <w:spacing w:before="0"/>
        <w:ind w:left="709"/>
        <w:rPr>
          <w:rFonts w:ascii="Arial" w:eastAsia="Times New Roman" w:hAnsi="Arial" w:cs="Arial"/>
          <w:lang w:eastAsia="ar-SA"/>
        </w:rPr>
      </w:pPr>
      <w:r w:rsidRPr="00701620">
        <w:rPr>
          <w:rFonts w:ascii="Arial" w:eastAsia="Times New Roman" w:hAnsi="Arial" w:cs="Arial"/>
          <w:lang w:eastAsia="ar-SA"/>
        </w:rPr>
        <w:t>………………………………………</w:t>
      </w:r>
      <w:r w:rsidRPr="00701620">
        <w:rPr>
          <w:rFonts w:ascii="Arial" w:eastAsia="Times New Roman" w:hAnsi="Arial" w:cs="Arial"/>
          <w:lang w:eastAsia="ar-SA"/>
        </w:rPr>
        <w:tab/>
      </w:r>
      <w:r w:rsidRPr="00701620">
        <w:rPr>
          <w:rFonts w:ascii="Arial" w:eastAsia="Times New Roman" w:hAnsi="Arial" w:cs="Arial"/>
          <w:lang w:eastAsia="ar-SA"/>
        </w:rPr>
        <w:tab/>
      </w:r>
      <w:r w:rsidRPr="00701620">
        <w:rPr>
          <w:rFonts w:ascii="Arial" w:eastAsia="Times New Roman" w:hAnsi="Arial" w:cs="Arial"/>
          <w:lang w:eastAsia="ar-SA"/>
        </w:rPr>
        <w:tab/>
        <w:t>……………………………………….</w:t>
      </w:r>
    </w:p>
    <w:p w:rsidR="004D1CDA" w:rsidRPr="00297809" w:rsidRDefault="004D1CDA" w:rsidP="00297809">
      <w:pPr>
        <w:suppressAutoHyphens/>
        <w:spacing w:before="0"/>
        <w:ind w:left="1416"/>
        <w:rPr>
          <w:rFonts w:ascii="Arial" w:eastAsia="Times New Roman" w:hAnsi="Arial" w:cs="Arial"/>
          <w:sz w:val="20"/>
          <w:lang w:eastAsia="ar-SA"/>
        </w:rPr>
      </w:pPr>
      <w:r w:rsidRPr="00701620">
        <w:rPr>
          <w:rFonts w:ascii="Arial" w:eastAsia="Times New Roman" w:hAnsi="Arial" w:cs="Arial"/>
          <w:sz w:val="20"/>
          <w:lang w:eastAsia="ar-SA"/>
        </w:rPr>
        <w:t xml:space="preserve">(miejscowość, data) </w:t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</w:r>
      <w:bookmarkStart w:id="1" w:name="_GoBack"/>
      <w:bookmarkEnd w:id="1"/>
      <w:r w:rsidRPr="00701620">
        <w:rPr>
          <w:rFonts w:ascii="Arial" w:eastAsia="Times New Roman" w:hAnsi="Arial" w:cs="Arial"/>
          <w:sz w:val="20"/>
          <w:lang w:eastAsia="ar-SA"/>
        </w:rPr>
        <w:tab/>
      </w:r>
      <w:r w:rsidRPr="00701620">
        <w:rPr>
          <w:rFonts w:ascii="Arial" w:eastAsia="Times New Roman" w:hAnsi="Arial" w:cs="Arial"/>
          <w:sz w:val="20"/>
          <w:lang w:eastAsia="ar-SA"/>
        </w:rPr>
        <w:tab/>
        <w:t>(podpis)</w:t>
      </w:r>
    </w:p>
    <w:sectPr w:rsidR="004D1CDA" w:rsidRPr="00297809" w:rsidSect="00D8308A"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44" w:rsidRDefault="008F4944" w:rsidP="00974B7C">
      <w:pPr>
        <w:spacing w:before="0"/>
      </w:pPr>
      <w:r>
        <w:separator/>
      </w:r>
    </w:p>
  </w:endnote>
  <w:endnote w:type="continuationSeparator" w:id="0">
    <w:p w:rsidR="008F4944" w:rsidRDefault="008F4944" w:rsidP="00974B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7C" w:rsidRPr="001775DC" w:rsidRDefault="00974B7C">
    <w:pPr>
      <w:pStyle w:val="Stopka"/>
      <w:jc w:val="right"/>
      <w:rPr>
        <w:rFonts w:ascii="Arial" w:hAnsi="Arial" w:cs="Arial"/>
        <w:sz w:val="22"/>
      </w:rPr>
    </w:pPr>
    <w:r w:rsidRPr="001775DC">
      <w:rPr>
        <w:rFonts w:ascii="Arial" w:hAnsi="Arial" w:cs="Arial"/>
        <w:sz w:val="22"/>
      </w:rPr>
      <w:fldChar w:fldCharType="begin"/>
    </w:r>
    <w:r w:rsidRPr="001775DC">
      <w:rPr>
        <w:rFonts w:ascii="Arial" w:hAnsi="Arial" w:cs="Arial"/>
        <w:sz w:val="22"/>
      </w:rPr>
      <w:instrText xml:space="preserve"> PAGE   \* MERGEFORMAT </w:instrText>
    </w:r>
    <w:r w:rsidRPr="001775DC">
      <w:rPr>
        <w:rFonts w:ascii="Arial" w:hAnsi="Arial" w:cs="Arial"/>
        <w:sz w:val="22"/>
      </w:rPr>
      <w:fldChar w:fldCharType="separate"/>
    </w:r>
    <w:r w:rsidR="00295407">
      <w:rPr>
        <w:rFonts w:ascii="Arial" w:hAnsi="Arial" w:cs="Arial"/>
        <w:noProof/>
        <w:sz w:val="22"/>
      </w:rPr>
      <w:t>1</w:t>
    </w:r>
    <w:r w:rsidRPr="001775DC">
      <w:rPr>
        <w:rFonts w:ascii="Arial" w:hAnsi="Arial" w:cs="Arial"/>
        <w:noProof/>
        <w:sz w:val="22"/>
      </w:rPr>
      <w:fldChar w:fldCharType="end"/>
    </w:r>
  </w:p>
  <w:p w:rsidR="00974B7C" w:rsidRDefault="00974B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44" w:rsidRDefault="008F4944" w:rsidP="00974B7C">
      <w:pPr>
        <w:spacing w:before="0"/>
      </w:pPr>
      <w:r>
        <w:separator/>
      </w:r>
    </w:p>
  </w:footnote>
  <w:footnote w:type="continuationSeparator" w:id="0">
    <w:p w:rsidR="008F4944" w:rsidRDefault="008F4944" w:rsidP="00974B7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1"/>
    <w:multiLevelType w:val="singleLevel"/>
    <w:tmpl w:val="14B82220"/>
    <w:name w:val="WW8Num22"/>
    <w:lvl w:ilvl="0">
      <w:start w:val="1"/>
      <w:numFmt w:val="lowerLetter"/>
      <w:lvlText w:val="%1)"/>
      <w:lvlJc w:val="left"/>
      <w:pPr>
        <w:ind w:left="1418" w:hanging="369"/>
      </w:pPr>
      <w:rPr>
        <w:rFonts w:hint="default"/>
      </w:rPr>
    </w:lvl>
  </w:abstractNum>
  <w:abstractNum w:abstractNumId="8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5"/>
    <w:multiLevelType w:val="singleLevel"/>
    <w:tmpl w:val="00000015"/>
    <w:name w:val="WW8Num2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01639B"/>
    <w:multiLevelType w:val="hybridMultilevel"/>
    <w:tmpl w:val="E45417BC"/>
    <w:lvl w:ilvl="0" w:tplc="00000015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 w:hint="default"/>
        <w:b w:val="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F67D7"/>
    <w:multiLevelType w:val="hybridMultilevel"/>
    <w:tmpl w:val="E4900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76037"/>
    <w:multiLevelType w:val="multilevel"/>
    <w:tmpl w:val="DDCC595A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A92D28"/>
    <w:multiLevelType w:val="hybridMultilevel"/>
    <w:tmpl w:val="3232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7" w15:restartNumberingAfterBreak="0">
    <w:nsid w:val="5FBC06D4"/>
    <w:multiLevelType w:val="hybridMultilevel"/>
    <w:tmpl w:val="2C98078A"/>
    <w:lvl w:ilvl="0" w:tplc="78304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6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25"/>
  </w:num>
  <w:num w:numId="16">
    <w:abstractNumId w:val="16"/>
  </w:num>
  <w:num w:numId="17">
    <w:abstractNumId w:val="23"/>
  </w:num>
  <w:num w:numId="18">
    <w:abstractNumId w:val="21"/>
  </w:num>
  <w:num w:numId="19">
    <w:abstractNumId w:val="24"/>
  </w:num>
  <w:num w:numId="20">
    <w:abstractNumId w:val="15"/>
  </w:num>
  <w:num w:numId="21">
    <w:abstractNumId w:val="28"/>
  </w:num>
  <w:num w:numId="22">
    <w:abstractNumId w:val="30"/>
  </w:num>
  <w:num w:numId="23">
    <w:abstractNumId w:val="14"/>
  </w:num>
  <w:num w:numId="24">
    <w:abstractNumId w:val="29"/>
  </w:num>
  <w:num w:numId="25">
    <w:abstractNumId w:val="27"/>
  </w:num>
  <w:num w:numId="26">
    <w:abstractNumId w:val="11"/>
  </w:num>
  <w:num w:numId="27">
    <w:abstractNumId w:val="18"/>
  </w:num>
  <w:num w:numId="2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D"/>
    <w:rsid w:val="0000167B"/>
    <w:rsid w:val="0000503F"/>
    <w:rsid w:val="00007A5B"/>
    <w:rsid w:val="00010210"/>
    <w:rsid w:val="000108F2"/>
    <w:rsid w:val="00010A9C"/>
    <w:rsid w:val="00020444"/>
    <w:rsid w:val="0003504C"/>
    <w:rsid w:val="000A5D9C"/>
    <w:rsid w:val="00100E4F"/>
    <w:rsid w:val="0011603E"/>
    <w:rsid w:val="00126DE1"/>
    <w:rsid w:val="00163EC5"/>
    <w:rsid w:val="001A1B6F"/>
    <w:rsid w:val="001A7295"/>
    <w:rsid w:val="001B6220"/>
    <w:rsid w:val="001D0DAC"/>
    <w:rsid w:val="001F089B"/>
    <w:rsid w:val="00205489"/>
    <w:rsid w:val="002378E7"/>
    <w:rsid w:val="00263CF1"/>
    <w:rsid w:val="00295407"/>
    <w:rsid w:val="00297809"/>
    <w:rsid w:val="002A0CF1"/>
    <w:rsid w:val="00302D0F"/>
    <w:rsid w:val="003148CA"/>
    <w:rsid w:val="00333A87"/>
    <w:rsid w:val="00336BD1"/>
    <w:rsid w:val="0036460A"/>
    <w:rsid w:val="00366C62"/>
    <w:rsid w:val="003A1D09"/>
    <w:rsid w:val="003B5602"/>
    <w:rsid w:val="003C6EAD"/>
    <w:rsid w:val="003F5866"/>
    <w:rsid w:val="004152EC"/>
    <w:rsid w:val="00417A44"/>
    <w:rsid w:val="00433798"/>
    <w:rsid w:val="00446901"/>
    <w:rsid w:val="004B6935"/>
    <w:rsid w:val="004D1CDA"/>
    <w:rsid w:val="00501EFA"/>
    <w:rsid w:val="005066A1"/>
    <w:rsid w:val="00542494"/>
    <w:rsid w:val="0054617B"/>
    <w:rsid w:val="00547894"/>
    <w:rsid w:val="00562C72"/>
    <w:rsid w:val="005A7226"/>
    <w:rsid w:val="005B07D4"/>
    <w:rsid w:val="005B08A3"/>
    <w:rsid w:val="005B5E5A"/>
    <w:rsid w:val="005C2BCE"/>
    <w:rsid w:val="00610BED"/>
    <w:rsid w:val="006116B5"/>
    <w:rsid w:val="006352F3"/>
    <w:rsid w:val="00666FDA"/>
    <w:rsid w:val="00690EB0"/>
    <w:rsid w:val="00692582"/>
    <w:rsid w:val="006A164E"/>
    <w:rsid w:val="006E21CF"/>
    <w:rsid w:val="006E3381"/>
    <w:rsid w:val="00701620"/>
    <w:rsid w:val="00707A7F"/>
    <w:rsid w:val="00725B4B"/>
    <w:rsid w:val="00757162"/>
    <w:rsid w:val="00766D72"/>
    <w:rsid w:val="00784FFF"/>
    <w:rsid w:val="007928E5"/>
    <w:rsid w:val="007A77D6"/>
    <w:rsid w:val="007C276B"/>
    <w:rsid w:val="007E18EB"/>
    <w:rsid w:val="008114A2"/>
    <w:rsid w:val="00833D8B"/>
    <w:rsid w:val="008375E7"/>
    <w:rsid w:val="0084796F"/>
    <w:rsid w:val="008513EC"/>
    <w:rsid w:val="008676F5"/>
    <w:rsid w:val="00870A3B"/>
    <w:rsid w:val="008E15C2"/>
    <w:rsid w:val="008E548E"/>
    <w:rsid w:val="008F4944"/>
    <w:rsid w:val="00946EAD"/>
    <w:rsid w:val="00965A2F"/>
    <w:rsid w:val="00974B7C"/>
    <w:rsid w:val="0099232F"/>
    <w:rsid w:val="009A264A"/>
    <w:rsid w:val="009E0C68"/>
    <w:rsid w:val="009E3AC2"/>
    <w:rsid w:val="009E6625"/>
    <w:rsid w:val="009F5033"/>
    <w:rsid w:val="00A100AE"/>
    <w:rsid w:val="00A16B44"/>
    <w:rsid w:val="00A66F63"/>
    <w:rsid w:val="00A67328"/>
    <w:rsid w:val="00A72EB7"/>
    <w:rsid w:val="00A76168"/>
    <w:rsid w:val="00A820A4"/>
    <w:rsid w:val="00AB3FDF"/>
    <w:rsid w:val="00AF15B6"/>
    <w:rsid w:val="00B25981"/>
    <w:rsid w:val="00B345B4"/>
    <w:rsid w:val="00B42679"/>
    <w:rsid w:val="00B81193"/>
    <w:rsid w:val="00B8689B"/>
    <w:rsid w:val="00BB2F1F"/>
    <w:rsid w:val="00BB3623"/>
    <w:rsid w:val="00BF11E6"/>
    <w:rsid w:val="00C0324A"/>
    <w:rsid w:val="00C16CBB"/>
    <w:rsid w:val="00C31018"/>
    <w:rsid w:val="00C73FA8"/>
    <w:rsid w:val="00C7483A"/>
    <w:rsid w:val="00C94D8F"/>
    <w:rsid w:val="00CA2D07"/>
    <w:rsid w:val="00CC30C0"/>
    <w:rsid w:val="00CD3465"/>
    <w:rsid w:val="00CD4B61"/>
    <w:rsid w:val="00D05BFA"/>
    <w:rsid w:val="00D45397"/>
    <w:rsid w:val="00D8308A"/>
    <w:rsid w:val="00D94AFA"/>
    <w:rsid w:val="00DE69B4"/>
    <w:rsid w:val="00E26582"/>
    <w:rsid w:val="00E8458D"/>
    <w:rsid w:val="00E8757D"/>
    <w:rsid w:val="00EB05EF"/>
    <w:rsid w:val="00EB1811"/>
    <w:rsid w:val="00EE5D20"/>
    <w:rsid w:val="00F003D4"/>
    <w:rsid w:val="00F73BF1"/>
    <w:rsid w:val="00F877B5"/>
    <w:rsid w:val="00F93759"/>
    <w:rsid w:val="00F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6B3F-02CF-44A3-B6F3-68854DFB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0F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E6625"/>
    <w:pPr>
      <w:keepNext/>
      <w:spacing w:before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74B7C"/>
    <w:pPr>
      <w:keepNext/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B7C"/>
    <w:pPr>
      <w:keepNext/>
      <w:suppressAutoHyphens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4B7C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662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9E6625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link w:val="Tytu"/>
    <w:rsid w:val="009E6625"/>
    <w:rPr>
      <w:rFonts w:ascii="Arial" w:eastAsia="Times New Roman" w:hAnsi="Arial" w:cs="Arial"/>
      <w:b/>
      <w:bCs/>
      <w:sz w:val="28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9E6625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E6625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016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7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1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71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57162"/>
    <w:rPr>
      <w:b/>
      <w:bCs/>
    </w:rPr>
  </w:style>
  <w:style w:type="character" w:customStyle="1" w:styleId="TematkomentarzaZnak">
    <w:name w:val="Temat komentarza Znak"/>
    <w:link w:val="Tematkomentarza"/>
    <w:rsid w:val="00757162"/>
    <w:rPr>
      <w:b/>
      <w:bCs/>
      <w:lang w:eastAsia="en-US"/>
    </w:rPr>
  </w:style>
  <w:style w:type="paragraph" w:styleId="Tekstdymka">
    <w:name w:val="Balloon Text"/>
    <w:basedOn w:val="Normalny"/>
    <w:link w:val="TekstdymkaZnak"/>
    <w:unhideWhenUsed/>
    <w:rsid w:val="007571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716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784FFF"/>
    <w:pPr>
      <w:suppressAutoHyphens/>
      <w:spacing w:before="0" w:after="120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link w:val="Tekstpodstawowywcity"/>
    <w:semiHidden/>
    <w:rsid w:val="00784FFF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F73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974B7C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74B7C"/>
    <w:rPr>
      <w:rFonts w:ascii="Cambria" w:eastAsia="Times New Roman" w:hAnsi="Cambria"/>
      <w:b/>
      <w:bCs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74B7C"/>
    <w:rPr>
      <w:rFonts w:eastAsia="Times New Roman"/>
      <w:b/>
      <w:bCs/>
      <w:sz w:val="28"/>
      <w:szCs w:val="28"/>
      <w:lang w:val="en-US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4B7C"/>
  </w:style>
  <w:style w:type="character" w:customStyle="1" w:styleId="WW8Num5z0">
    <w:name w:val="WW8Num5z0"/>
    <w:rsid w:val="00974B7C"/>
    <w:rPr>
      <w:i w:val="0"/>
    </w:rPr>
  </w:style>
  <w:style w:type="character" w:customStyle="1" w:styleId="WW8Num5z1">
    <w:name w:val="WW8Num5z1"/>
    <w:rsid w:val="00974B7C"/>
    <w:rPr>
      <w:rFonts w:ascii="Arial" w:eastAsia="Times New Roman" w:hAnsi="Arial" w:cs="Arial"/>
      <w:i w:val="0"/>
    </w:rPr>
  </w:style>
  <w:style w:type="character" w:customStyle="1" w:styleId="WW8Num6z0">
    <w:name w:val="WW8Num6z0"/>
    <w:rsid w:val="00974B7C"/>
    <w:rPr>
      <w:i w:val="0"/>
    </w:rPr>
  </w:style>
  <w:style w:type="character" w:customStyle="1" w:styleId="WW8Num9z1">
    <w:name w:val="WW8Num9z1"/>
    <w:rsid w:val="00974B7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74B7C"/>
    <w:rPr>
      <w:b w:val="0"/>
      <w:i w:val="0"/>
    </w:rPr>
  </w:style>
  <w:style w:type="character" w:customStyle="1" w:styleId="WW8Num18z1">
    <w:name w:val="WW8Num18z1"/>
    <w:rsid w:val="00974B7C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974B7C"/>
    <w:rPr>
      <w:i w:val="0"/>
    </w:rPr>
  </w:style>
  <w:style w:type="character" w:customStyle="1" w:styleId="WW8Num25z0">
    <w:name w:val="WW8Num25z0"/>
    <w:rsid w:val="00974B7C"/>
    <w:rPr>
      <w:rFonts w:ascii="Arial" w:hAnsi="Arial" w:cs="Arial"/>
    </w:rPr>
  </w:style>
  <w:style w:type="character" w:customStyle="1" w:styleId="WW8Num26z1">
    <w:name w:val="WW8Num26z1"/>
    <w:rsid w:val="00974B7C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74B7C"/>
    <w:rPr>
      <w:i w:val="0"/>
    </w:rPr>
  </w:style>
  <w:style w:type="character" w:customStyle="1" w:styleId="WW8NumSt25z0">
    <w:name w:val="WW8NumSt25z0"/>
    <w:rsid w:val="00974B7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974B7C"/>
  </w:style>
  <w:style w:type="character" w:customStyle="1" w:styleId="WW8Num4z0">
    <w:name w:val="WW8Num4z0"/>
    <w:rsid w:val="00974B7C"/>
    <w:rPr>
      <w:color w:val="auto"/>
    </w:rPr>
  </w:style>
  <w:style w:type="character" w:customStyle="1" w:styleId="WW8Num4z1">
    <w:name w:val="WW8Num4z1"/>
    <w:rsid w:val="00974B7C"/>
    <w:rPr>
      <w:rFonts w:ascii="Arial" w:eastAsia="Times New Roman" w:hAnsi="Arial" w:cs="Arial"/>
      <w:i w:val="0"/>
    </w:rPr>
  </w:style>
  <w:style w:type="character" w:customStyle="1" w:styleId="WW8Num8z1">
    <w:name w:val="WW8Num8z1"/>
    <w:rsid w:val="00974B7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74B7C"/>
    <w:rPr>
      <w:b w:val="0"/>
      <w:i w:val="0"/>
    </w:rPr>
  </w:style>
  <w:style w:type="character" w:customStyle="1" w:styleId="WW8Num17z1">
    <w:name w:val="WW8Num17z1"/>
    <w:rsid w:val="00974B7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74B7C"/>
    <w:rPr>
      <w:i w:val="0"/>
    </w:rPr>
  </w:style>
  <w:style w:type="character" w:customStyle="1" w:styleId="Absatz-Standardschriftart">
    <w:name w:val="Absatz-Standardschriftart"/>
    <w:rsid w:val="00974B7C"/>
  </w:style>
  <w:style w:type="character" w:customStyle="1" w:styleId="WW8Num7z0">
    <w:name w:val="WW8Num7z0"/>
    <w:rsid w:val="00974B7C"/>
    <w:rPr>
      <w:color w:val="auto"/>
    </w:rPr>
  </w:style>
  <w:style w:type="character" w:customStyle="1" w:styleId="WW8Num7z1">
    <w:name w:val="WW8Num7z1"/>
    <w:rsid w:val="00974B7C"/>
    <w:rPr>
      <w:rFonts w:ascii="Arial" w:eastAsia="Times New Roman" w:hAnsi="Arial" w:cs="Arial"/>
      <w:i w:val="0"/>
    </w:rPr>
  </w:style>
  <w:style w:type="character" w:customStyle="1" w:styleId="WW8Num9z0">
    <w:name w:val="WW8Num9z0"/>
    <w:rsid w:val="00974B7C"/>
    <w:rPr>
      <w:i w:val="0"/>
    </w:rPr>
  </w:style>
  <w:style w:type="character" w:customStyle="1" w:styleId="WW8Num13z0">
    <w:name w:val="WW8Num13z0"/>
    <w:rsid w:val="00974B7C"/>
    <w:rPr>
      <w:i w:val="0"/>
    </w:rPr>
  </w:style>
  <w:style w:type="character" w:customStyle="1" w:styleId="WW8Num14z1">
    <w:name w:val="WW8Num14z1"/>
    <w:rsid w:val="00974B7C"/>
    <w:rPr>
      <w:i w:val="0"/>
    </w:rPr>
  </w:style>
  <w:style w:type="character" w:customStyle="1" w:styleId="WW8Num15z1">
    <w:name w:val="WW8Num15z1"/>
    <w:rsid w:val="00974B7C"/>
    <w:rPr>
      <w:i w:val="0"/>
    </w:rPr>
  </w:style>
  <w:style w:type="character" w:customStyle="1" w:styleId="WW8Num17z0">
    <w:name w:val="WW8Num17z0"/>
    <w:rsid w:val="00974B7C"/>
    <w:rPr>
      <w:b w:val="0"/>
      <w:i w:val="0"/>
    </w:rPr>
  </w:style>
  <w:style w:type="character" w:customStyle="1" w:styleId="WW8Num19z1">
    <w:name w:val="WW8Num19z1"/>
    <w:rsid w:val="00974B7C"/>
    <w:rPr>
      <w:i w:val="0"/>
    </w:rPr>
  </w:style>
  <w:style w:type="character" w:customStyle="1" w:styleId="WW8Num20z1">
    <w:name w:val="WW8Num20z1"/>
    <w:rsid w:val="00974B7C"/>
    <w:rPr>
      <w:i w:val="0"/>
    </w:rPr>
  </w:style>
  <w:style w:type="character" w:customStyle="1" w:styleId="WW8Num27z1">
    <w:name w:val="WW8Num27z1"/>
    <w:rsid w:val="00974B7C"/>
    <w:rPr>
      <w:i w:val="0"/>
    </w:rPr>
  </w:style>
  <w:style w:type="character" w:customStyle="1" w:styleId="WW8Num30z0">
    <w:name w:val="WW8Num30z0"/>
    <w:rsid w:val="00974B7C"/>
    <w:rPr>
      <w:rFonts w:ascii="Symbol" w:hAnsi="Symbol"/>
    </w:rPr>
  </w:style>
  <w:style w:type="character" w:customStyle="1" w:styleId="WW8Num30z1">
    <w:name w:val="WW8Num30z1"/>
    <w:rsid w:val="00974B7C"/>
    <w:rPr>
      <w:rFonts w:ascii="Courier New" w:hAnsi="Courier New" w:cs="Courier New"/>
    </w:rPr>
  </w:style>
  <w:style w:type="character" w:customStyle="1" w:styleId="WW8Num30z2">
    <w:name w:val="WW8Num30z2"/>
    <w:rsid w:val="00974B7C"/>
    <w:rPr>
      <w:rFonts w:ascii="Wingdings" w:hAnsi="Wingdings"/>
    </w:rPr>
  </w:style>
  <w:style w:type="character" w:customStyle="1" w:styleId="WW8Num31z1">
    <w:name w:val="WW8Num31z1"/>
    <w:rsid w:val="00974B7C"/>
    <w:rPr>
      <w:i w:val="0"/>
    </w:rPr>
  </w:style>
  <w:style w:type="character" w:customStyle="1" w:styleId="WW8Num34z1">
    <w:name w:val="WW8Num34z1"/>
    <w:rsid w:val="00974B7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74B7C"/>
    <w:rPr>
      <w:i w:val="0"/>
    </w:rPr>
  </w:style>
  <w:style w:type="character" w:customStyle="1" w:styleId="WW8Num38z1">
    <w:name w:val="WW8Num38z1"/>
    <w:rsid w:val="00974B7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74B7C"/>
  </w:style>
  <w:style w:type="character" w:customStyle="1" w:styleId="Znakiprzypiswdolnych">
    <w:name w:val="Znaki przypisów dolnych"/>
    <w:rsid w:val="00974B7C"/>
    <w:rPr>
      <w:vertAlign w:val="superscript"/>
    </w:rPr>
  </w:style>
  <w:style w:type="character" w:styleId="Hipercze">
    <w:name w:val="Hyperlink"/>
    <w:uiPriority w:val="99"/>
    <w:rsid w:val="00974B7C"/>
    <w:rPr>
      <w:color w:val="0000FF"/>
      <w:u w:val="single"/>
    </w:rPr>
  </w:style>
  <w:style w:type="character" w:customStyle="1" w:styleId="Znakiprzypiswkocowych">
    <w:name w:val="Znaki przypisów końcowych"/>
    <w:rsid w:val="00974B7C"/>
    <w:rPr>
      <w:vertAlign w:val="superscript"/>
    </w:rPr>
  </w:style>
  <w:style w:type="character" w:customStyle="1" w:styleId="Odwoaniedokomentarza1">
    <w:name w:val="Odwołanie do komentarza1"/>
    <w:rsid w:val="00974B7C"/>
    <w:rPr>
      <w:sz w:val="16"/>
      <w:szCs w:val="16"/>
    </w:rPr>
  </w:style>
  <w:style w:type="character" w:styleId="Numerstrony">
    <w:name w:val="page number"/>
    <w:semiHidden/>
    <w:rsid w:val="00974B7C"/>
  </w:style>
  <w:style w:type="character" w:customStyle="1" w:styleId="Odwoanieprzypisu">
    <w:name w:val="Odwołanie przypisu"/>
    <w:rsid w:val="00974B7C"/>
    <w:rPr>
      <w:vertAlign w:val="superscript"/>
    </w:rPr>
  </w:style>
  <w:style w:type="character" w:customStyle="1" w:styleId="Odwoanieprzypisukocowego1">
    <w:name w:val="Odwołanie przypisu końcowego1"/>
    <w:rsid w:val="00974B7C"/>
    <w:rPr>
      <w:vertAlign w:val="superscript"/>
    </w:rPr>
  </w:style>
  <w:style w:type="character" w:customStyle="1" w:styleId="Odwoaniedokomentarza2">
    <w:name w:val="Odwołanie do komentarza2"/>
    <w:rsid w:val="00974B7C"/>
    <w:rPr>
      <w:sz w:val="16"/>
      <w:szCs w:val="16"/>
    </w:rPr>
  </w:style>
  <w:style w:type="character" w:styleId="Odwoanieprzypisudolnego">
    <w:name w:val="footnote reference"/>
    <w:semiHidden/>
    <w:rsid w:val="00974B7C"/>
    <w:rPr>
      <w:vertAlign w:val="superscript"/>
    </w:rPr>
  </w:style>
  <w:style w:type="character" w:styleId="Odwoanieprzypisukocowego">
    <w:name w:val="endnote reference"/>
    <w:semiHidden/>
    <w:rsid w:val="00974B7C"/>
    <w:rPr>
      <w:vertAlign w:val="superscript"/>
    </w:rPr>
  </w:style>
  <w:style w:type="character" w:customStyle="1" w:styleId="Znakinumeracji">
    <w:name w:val="Znaki numeracji"/>
    <w:rsid w:val="00974B7C"/>
  </w:style>
  <w:style w:type="paragraph" w:customStyle="1" w:styleId="Nagwek20">
    <w:name w:val="Nagłówek2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DejaVu Sans" w:hAnsi="Arial" w:cs="DejaVu Sans"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974B7C"/>
    <w:pPr>
      <w:suppressAutoHyphens/>
      <w:spacing w:before="0" w:after="12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974B7C"/>
    <w:rPr>
      <w:rFonts w:cs="Tahoma"/>
    </w:rPr>
  </w:style>
  <w:style w:type="paragraph" w:customStyle="1" w:styleId="Podpis2">
    <w:name w:val="Podpis2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gwek10">
    <w:name w:val="Nagłówek1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odpis1">
    <w:name w:val="Podpis1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styleId="Podtytu">
    <w:name w:val="Subtitle"/>
    <w:basedOn w:val="Nagwek10"/>
    <w:next w:val="Tekstpodstawowy"/>
    <w:link w:val="PodtytuZnak"/>
    <w:qFormat/>
    <w:rsid w:val="00974B7C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974B7C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customStyle="1" w:styleId="Tekstpodstawowywcity21">
    <w:name w:val="Tekst podstawowy wcięty 21"/>
    <w:basedOn w:val="Normalny"/>
    <w:rsid w:val="00974B7C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74B7C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4B7C"/>
    <w:rPr>
      <w:rFonts w:ascii="Times New Roman" w:eastAsia="Times New Roman" w:hAnsi="Times New Roman"/>
      <w:lang w:val="en-US" w:eastAsia="ar-SA"/>
    </w:rPr>
  </w:style>
  <w:style w:type="paragraph" w:customStyle="1" w:styleId="Tekstkomentarza1">
    <w:name w:val="Tekst komentarza1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974B7C"/>
    <w:pPr>
      <w:tabs>
        <w:tab w:val="center" w:pos="4536"/>
        <w:tab w:val="right" w:pos="9072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StopkaZnak">
    <w:name w:val="Stopka Znak"/>
    <w:link w:val="Stopka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Nagwektabeli">
    <w:name w:val="Nagłówek tabeli"/>
    <w:basedOn w:val="Zawartotabeli"/>
    <w:rsid w:val="00974B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B7C"/>
  </w:style>
  <w:style w:type="paragraph" w:styleId="Nagwek">
    <w:name w:val="header"/>
    <w:basedOn w:val="Normalny"/>
    <w:link w:val="NagwekZnak"/>
    <w:semiHidden/>
    <w:rsid w:val="00974B7C"/>
    <w:pPr>
      <w:suppressLineNumbers/>
      <w:tabs>
        <w:tab w:val="center" w:pos="4818"/>
        <w:tab w:val="right" w:pos="9637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NagwekZnak">
    <w:name w:val="Nagłówek Znak"/>
    <w:link w:val="Nagwek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kstkomentarza2">
    <w:name w:val="Tekst komentarza2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Bezodstpw">
    <w:name w:val="No Spacing"/>
    <w:link w:val="BezodstpwZnak"/>
    <w:uiPriority w:val="1"/>
    <w:qFormat/>
    <w:rsid w:val="00974B7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74B7C"/>
    <w:rPr>
      <w:rFonts w:eastAsia="Times New Roman"/>
      <w:sz w:val="22"/>
      <w:szCs w:val="22"/>
      <w:lang w:eastAsia="en-US"/>
    </w:rPr>
  </w:style>
  <w:style w:type="paragraph" w:customStyle="1" w:styleId="A8293BBCC21E46F2AB6FF7929BF8283F">
    <w:name w:val="A8293BBCC21E46F2AB6FF7929BF8283F"/>
    <w:rsid w:val="00974B7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974B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B7C"/>
    <w:pPr>
      <w:spacing w:before="0"/>
      <w:ind w:left="720"/>
      <w:jc w:val="left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4B7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74B7C"/>
    <w:pPr>
      <w:suppressAutoHyphens/>
      <w:spacing w:before="0"/>
      <w:ind w:left="24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character" w:customStyle="1" w:styleId="CytatZnak">
    <w:name w:val="Cytat Znak"/>
    <w:link w:val="Cytat"/>
    <w:uiPriority w:val="29"/>
    <w:rsid w:val="00974B7C"/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paragraph" w:styleId="Lista2">
    <w:name w:val="List 2"/>
    <w:basedOn w:val="Normalny"/>
    <w:uiPriority w:val="99"/>
    <w:unhideWhenUsed/>
    <w:rsid w:val="00974B7C"/>
    <w:pPr>
      <w:suppressAutoHyphens/>
      <w:spacing w:before="0"/>
      <w:ind w:left="566" w:hanging="283"/>
      <w:contextualSpacing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74B7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8335-EB16-4DA8-8E25-DEB9C1D4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zał_nr_2_do_regulaminu_oświadczenia</vt:lpstr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zał_nr_2_do_regulaminu_oświadczenia</dc:title>
  <dc:subject/>
  <dc:creator>UMWP</dc:creator>
  <cp:keywords/>
  <dc:description/>
  <cp:lastModifiedBy>Lichtblau Katarzyna</cp:lastModifiedBy>
  <cp:revision>4</cp:revision>
  <cp:lastPrinted>2015-11-13T08:13:00Z</cp:lastPrinted>
  <dcterms:created xsi:type="dcterms:W3CDTF">2023-05-17T10:20:00Z</dcterms:created>
  <dcterms:modified xsi:type="dcterms:W3CDTF">2023-05-17T11:09:00Z</dcterms:modified>
</cp:coreProperties>
</file>