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59" w:rsidRPr="00974B7C" w:rsidRDefault="005F3895" w:rsidP="00F93759">
      <w:pPr>
        <w:suppressAutoHyphens/>
        <w:spacing w:before="0" w:line="276" w:lineRule="auto"/>
        <w:ind w:left="4956" w:firstLine="708"/>
        <w:rPr>
          <w:rFonts w:ascii="Arial" w:eastAsia="Times New Roman" w:hAnsi="Arial" w:cs="Arial"/>
          <w:bCs/>
          <w:sz w:val="16"/>
          <w:szCs w:val="16"/>
          <w:lang w:eastAsia="ar-SA"/>
        </w:rPr>
      </w:pPr>
      <w:bookmarkStart w:id="0" w:name="_Toc408576645"/>
      <w:r>
        <w:rPr>
          <w:rFonts w:ascii="Arial" w:eastAsia="Times New Roman" w:hAnsi="Arial" w:cs="Arial"/>
          <w:bCs/>
          <w:sz w:val="16"/>
          <w:szCs w:val="16"/>
          <w:lang w:eastAsia="ar-SA"/>
        </w:rPr>
        <w:t>Załącznik nr 3</w:t>
      </w:r>
    </w:p>
    <w:p w:rsidR="00974B7C" w:rsidRPr="008D18F7" w:rsidRDefault="00F93759" w:rsidP="008D18F7">
      <w:pPr>
        <w:suppressAutoHyphens/>
        <w:spacing w:before="0"/>
        <w:ind w:left="5664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974B7C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do Regulaminu naboru na ekspertów i prowadzenia wykazu ekspertów 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w ramach</w:t>
      </w:r>
      <w:r w:rsidRPr="00974B7C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strategii rozwoju lokalnego kierowanego przez społeczność </w:t>
      </w:r>
      <w:r w:rsidR="00DB44C6" w:rsidRPr="00DB44C6">
        <w:rPr>
          <w:rFonts w:ascii="Arial" w:eastAsia="Times New Roman" w:hAnsi="Arial" w:cs="Arial"/>
          <w:bCs/>
          <w:sz w:val="16"/>
          <w:szCs w:val="16"/>
          <w:lang w:eastAsia="ar-SA"/>
        </w:rPr>
        <w:t>objętego Planem Strategicznym Ws</w:t>
      </w:r>
      <w:r w:rsidR="00DB44C6">
        <w:rPr>
          <w:rFonts w:ascii="Arial" w:eastAsia="Times New Roman" w:hAnsi="Arial" w:cs="Arial"/>
          <w:bCs/>
          <w:sz w:val="16"/>
          <w:szCs w:val="16"/>
          <w:lang w:eastAsia="ar-SA"/>
        </w:rPr>
        <w:t>pólnej Polityki Rolnej na lata 2023-2027 i </w:t>
      </w:r>
      <w:r w:rsidR="00DB44C6" w:rsidRPr="00DB44C6">
        <w:rPr>
          <w:rFonts w:ascii="Arial" w:eastAsia="Times New Roman" w:hAnsi="Arial" w:cs="Arial"/>
          <w:bCs/>
          <w:sz w:val="16"/>
          <w:szCs w:val="16"/>
          <w:lang w:eastAsia="ar-SA"/>
        </w:rPr>
        <w:t>Programem Regionalnym Fundusze Europejskie dla Podkarpacia 2021-2027</w:t>
      </w:r>
      <w:r w:rsidR="008D18F7">
        <w:rPr>
          <w:rFonts w:ascii="Arial" w:eastAsia="Times New Roman" w:hAnsi="Arial" w:cs="Arial"/>
          <w:bCs/>
          <w:sz w:val="16"/>
          <w:szCs w:val="16"/>
          <w:lang w:eastAsia="ar-SA"/>
        </w:rPr>
        <w:br/>
      </w:r>
      <w:r w:rsidR="008D18F7">
        <w:rPr>
          <w:rFonts w:ascii="Arial" w:eastAsia="Times New Roman" w:hAnsi="Arial" w:cs="Arial"/>
          <w:bCs/>
          <w:sz w:val="16"/>
          <w:szCs w:val="16"/>
          <w:lang w:eastAsia="ar-SA"/>
        </w:rPr>
        <w:br/>
      </w:r>
    </w:p>
    <w:p w:rsidR="00B173A7" w:rsidRPr="008D18F7" w:rsidRDefault="00B173A7" w:rsidP="008D18F7">
      <w:pPr>
        <w:pStyle w:val="Nagwek1"/>
        <w:rPr>
          <w:rFonts w:ascii="Arial" w:hAnsi="Arial" w:cs="Arial"/>
          <w:sz w:val="22"/>
          <w:szCs w:val="22"/>
        </w:rPr>
      </w:pPr>
      <w:bookmarkStart w:id="1" w:name="_Toc408576646"/>
      <w:bookmarkEnd w:id="0"/>
      <w:r w:rsidRPr="008D18F7">
        <w:rPr>
          <w:rFonts w:ascii="Arial" w:hAnsi="Arial" w:cs="Arial"/>
          <w:sz w:val="22"/>
          <w:szCs w:val="22"/>
        </w:rPr>
        <w:t>OŚWIADCZENIE RODO</w:t>
      </w:r>
    </w:p>
    <w:p w:rsidR="00B173A7" w:rsidRPr="002E46FE" w:rsidRDefault="00B173A7" w:rsidP="00B173A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173A7" w:rsidRPr="007B2387" w:rsidRDefault="00B173A7" w:rsidP="00B173A7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>Obowiązek informacyjny realizowany w związku z art. 13 RODO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>Administratorem Państwa/Pani/Pana danych osobowych jest Zarząd Województwa Podkarpackiego, adres siedziby</w:t>
      </w:r>
      <w:r w:rsidR="007B2387">
        <w:rPr>
          <w:rFonts w:ascii="Arial" w:hAnsi="Arial" w:cs="Arial"/>
          <w:sz w:val="21"/>
          <w:szCs w:val="21"/>
        </w:rPr>
        <w:t>:</w:t>
      </w:r>
      <w:r w:rsidRPr="007B2387">
        <w:rPr>
          <w:rFonts w:ascii="Arial" w:hAnsi="Arial" w:cs="Arial"/>
          <w:sz w:val="21"/>
          <w:szCs w:val="21"/>
        </w:rPr>
        <w:t xml:space="preserve"> aleja Łukasza Cieplińskiego 4, 35-010 Rzeszów.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>We wszelkich sprawach związanych z przetwarzaniem Państwa/Pani/Pana danych osobowych przez Zarząd Województwa Podkarpackiego i w celu realizacji swoich praw mogą się Państwo kontaktować z Inspektorem Ochrony Danych dostępnym pod adresem e-mail: iod@podkarpackie.pl lub pisemnie na adres do korespondencji Inspektor Ochrony Danych, Urząd Marszałkowski Województwa Podkarpackieg</w:t>
      </w:r>
      <w:r w:rsidR="007B2387">
        <w:rPr>
          <w:rFonts w:ascii="Arial" w:hAnsi="Arial" w:cs="Arial"/>
          <w:sz w:val="21"/>
          <w:szCs w:val="21"/>
        </w:rPr>
        <w:t xml:space="preserve">o aleja Łukasza Cieplińskiego </w:t>
      </w:r>
      <w:r w:rsidRPr="007B2387">
        <w:rPr>
          <w:rFonts w:ascii="Arial" w:hAnsi="Arial" w:cs="Arial"/>
          <w:sz w:val="21"/>
          <w:szCs w:val="21"/>
        </w:rPr>
        <w:t>4, 35-010 Rzeszów.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>Dane osobowe będą przetwarzane w celu prz</w:t>
      </w:r>
      <w:r w:rsidR="007B2387">
        <w:rPr>
          <w:rFonts w:ascii="Arial" w:hAnsi="Arial" w:cs="Arial"/>
          <w:sz w:val="21"/>
          <w:szCs w:val="21"/>
        </w:rPr>
        <w:t>eprowadzenia naboru ekspertów i umieszczenia w </w:t>
      </w:r>
      <w:r w:rsidRPr="007B2387">
        <w:rPr>
          <w:rFonts w:ascii="Arial" w:hAnsi="Arial" w:cs="Arial"/>
          <w:sz w:val="21"/>
          <w:szCs w:val="21"/>
        </w:rPr>
        <w:t>Wykazie ekspertów wykonujących zadania związane z wyborem strategii rozwoju lokalnego kierowanego przez społeczność.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>Podstawę prawną przetwarzania danych osobowych stanowi art. 6 ust. 1 lit. a, c i e rozporządzenia Parlamentu Europejskiego i Rady (UE) 2016/6</w:t>
      </w:r>
      <w:r w:rsidR="007B2387">
        <w:rPr>
          <w:rFonts w:ascii="Arial" w:hAnsi="Arial" w:cs="Arial"/>
          <w:sz w:val="21"/>
          <w:szCs w:val="21"/>
        </w:rPr>
        <w:t>79 z dnia 27 kwietnia 2016 r. w </w:t>
      </w:r>
      <w:r w:rsidRPr="007B2387">
        <w:rPr>
          <w:rFonts w:ascii="Arial" w:hAnsi="Arial" w:cs="Arial"/>
          <w:sz w:val="21"/>
          <w:szCs w:val="21"/>
        </w:rPr>
        <w:t>sprawie ochrony osób fizycznych w związku z przetwarzaniem danych osobowych i w sprawie swobodnego przepływu takich danych oraz uchylenia dyrektywy 95/46/WE (ogólne rozporządzenie o ochronie danych), (Dz. Urz. UE L z 2016 nr 119 z 04.05.2016, str. 1), zwanego dalej „RODO”, dane osobowe są niezbędne dla realizacji FEP 2021 - 2027 na podstawie: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>a)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 </w:t>
      </w:r>
      <w:r w:rsidR="007B2387">
        <w:rPr>
          <w:rFonts w:ascii="Arial" w:hAnsi="Arial" w:cs="Arial"/>
          <w:sz w:val="21"/>
          <w:szCs w:val="21"/>
        </w:rPr>
        <w:t>Akwakultury, a </w:t>
      </w:r>
      <w:r w:rsidRPr="007B2387">
        <w:rPr>
          <w:rFonts w:ascii="Arial" w:hAnsi="Arial" w:cs="Arial"/>
          <w:sz w:val="21"/>
          <w:szCs w:val="21"/>
        </w:rPr>
        <w:t>także przepisy finansowe na potrzeby tych funduszy oraz na potrzeby Funduszu Azylu, Migracji i Integracji, Funduszu Bezpieczeństwa Wewnętrznego i Instrumentu Wsparcia Finansowego na rzecz Zarządzania Granicami i Polityki Wizowej (</w:t>
      </w:r>
      <w:proofErr w:type="spellStart"/>
      <w:r w:rsidRPr="007B2387">
        <w:rPr>
          <w:rFonts w:ascii="Arial" w:hAnsi="Arial" w:cs="Arial"/>
          <w:sz w:val="21"/>
          <w:szCs w:val="21"/>
        </w:rPr>
        <w:t>Dz.Urz</w:t>
      </w:r>
      <w:proofErr w:type="spellEnd"/>
      <w:r w:rsidRPr="007B2387">
        <w:rPr>
          <w:rFonts w:ascii="Arial" w:hAnsi="Arial" w:cs="Arial"/>
          <w:sz w:val="21"/>
          <w:szCs w:val="21"/>
        </w:rPr>
        <w:t>. UE L 231 z 30.06.2021 r., str. 159-706);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>b) Rozporządzenia Parlamentu Europejskiego i Rady (UE) 2021/1058 z dnia 24 czerwca 2021 r. w sprawie Europejskiego Funduszu Rozwoju Regionalnego i Funduszu Spójności, (Dz. Urz. UE L 231 z 30.06.2021 r. str. 60-93);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>c) Rozporządzenia Parlamentu Europejskiego i Rady (UE) 2021/1057 z dnia 24 czerwca 2021 r. ustanawiające Europejski Fundusz Społeczny Plus (EFS+) oraz uchylające rozporządzenie (UE) nr 1296/2013 (Dz. Urz. UE L 231 z 30.06.2021, str. 21—59);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>d) Rozporządzenia Parlamentu Europejskiego i Rady (UE) 2021/1056 z dnia 24 czerwca 2021 r. ustanawiające Fundusz na rzecz Sprawiedliwej Transformacji (Dz. Urz. UE L 231 z 30.06.2021, str. 1—20);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>e) ustawa z dnia 28 kwietnia 2022 r. o zasadach realizacji zadań finansowanych ze środków europejskich w perspektywie finansowej 2021–2027 (Dz. U. z 2022 r., poz. 1079);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 xml:space="preserve">f) ustawa z dnia 20 lutego 2015 r. o rozwoju lokalnym z udziałem lokalnej społeczności </w:t>
      </w:r>
      <w:r w:rsidRPr="007B2387">
        <w:rPr>
          <w:rFonts w:ascii="Arial" w:hAnsi="Arial" w:cs="Arial"/>
          <w:sz w:val="21"/>
          <w:szCs w:val="21"/>
        </w:rPr>
        <w:br/>
        <w:t xml:space="preserve">(Dz. U. 2022 poz. 943 z </w:t>
      </w:r>
      <w:proofErr w:type="spellStart"/>
      <w:r w:rsidRPr="007B2387">
        <w:rPr>
          <w:rFonts w:ascii="Arial" w:hAnsi="Arial" w:cs="Arial"/>
          <w:sz w:val="21"/>
          <w:szCs w:val="21"/>
        </w:rPr>
        <w:t>późn</w:t>
      </w:r>
      <w:proofErr w:type="spellEnd"/>
      <w:r w:rsidRPr="007B2387">
        <w:rPr>
          <w:rFonts w:ascii="Arial" w:hAnsi="Arial" w:cs="Arial"/>
          <w:sz w:val="21"/>
          <w:szCs w:val="21"/>
        </w:rPr>
        <w:t>. zm.).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 xml:space="preserve">I. Zgodnie z art. 6 ust. 1 lit. c i e RODO w zw. z art. 81 ust. 1 i 2 ustawy z dnia 28 kwietnia 2022 r. o zasadach realizacji zadań finansowanych ze środków europejskich w perspektywie finansowej 2021–2027 (Dz. U. z 2022 r., poz. 1079); przetwarzanie następujących danych jest niezbędne do wypełnienia obowiązku prawnego ciążącego na administratorze i jest niezbędne do wykonania zadania realizowanego w interesie publicznym lub w ramach sprawowania władzy publicznej </w:t>
      </w:r>
      <w:r w:rsidRPr="007B2387">
        <w:rPr>
          <w:rFonts w:ascii="Arial" w:hAnsi="Arial" w:cs="Arial"/>
          <w:sz w:val="21"/>
          <w:szCs w:val="21"/>
        </w:rPr>
        <w:lastRenderedPageBreak/>
        <w:t xml:space="preserve">powierzonej administratorowi: imię i nazwisko eksperta, adres poczty elektronicznej eksperta oraz dziedzina objęta programem, w której ekspert ma wiedzę, umiejętności, doświadczenie lub uprawnienia. 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>Dostęp do powyższych danych będzie powszechny, zgodnie z art. 81 ust. 1 ustawy z dnia 28 kwietnia 2022 r. o zasadach realizacji zadań finansow</w:t>
      </w:r>
      <w:r w:rsidR="007B2387">
        <w:rPr>
          <w:rFonts w:ascii="Arial" w:hAnsi="Arial" w:cs="Arial"/>
          <w:sz w:val="21"/>
          <w:szCs w:val="21"/>
        </w:rPr>
        <w:t>anych ze środków europejskich w </w:t>
      </w:r>
      <w:r w:rsidRPr="007B2387">
        <w:rPr>
          <w:rFonts w:ascii="Arial" w:hAnsi="Arial" w:cs="Arial"/>
          <w:sz w:val="21"/>
          <w:szCs w:val="21"/>
        </w:rPr>
        <w:t xml:space="preserve">perspektywie finansowej 2021–2027 - będą do nich miały wszelkie podmioty, ponieważ dane te będą zamieszczone na stronie internetowej Urzędu Marszałkowskiego Województwa Podkarpackiego. Podanie danych ma charakter dobrowolny, aczkolwiek jest wymogiem ustawowym, a konsekwencją odmowy ich podania jest </w:t>
      </w:r>
      <w:r w:rsidR="007B2387" w:rsidRPr="007B2387">
        <w:rPr>
          <w:rFonts w:ascii="Arial" w:hAnsi="Arial" w:cs="Arial"/>
          <w:sz w:val="21"/>
          <w:szCs w:val="21"/>
        </w:rPr>
        <w:t>brak możliwości ubiegania się o </w:t>
      </w:r>
      <w:r w:rsidRPr="007B2387">
        <w:rPr>
          <w:rFonts w:ascii="Arial" w:hAnsi="Arial" w:cs="Arial"/>
          <w:sz w:val="21"/>
          <w:szCs w:val="21"/>
        </w:rPr>
        <w:t>status eksperta oraz bycia wyznaczonym jako ekspert do wykonywania zadań związanych z wyborem strategii rozwoju lokalnego kierowanego przez społeczność. Osoba, której dane dotyczą posiada prawo dostępu do treści swoich danych oraz prawo ich: sprostowania, ograniczenia przetwarzania, prawo do przenoszenia danych zgodnie z art. 15, 16, 18, 19, 20 RODO.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 xml:space="preserve">II. Dane osobowe inne niż te wymienione w art. 81 ust. 2 </w:t>
      </w:r>
      <w:r w:rsidR="007B2387" w:rsidRPr="007B2387">
        <w:rPr>
          <w:rFonts w:ascii="Arial" w:hAnsi="Arial" w:cs="Arial"/>
          <w:sz w:val="21"/>
          <w:szCs w:val="21"/>
        </w:rPr>
        <w:t xml:space="preserve">ustawy z dnia 28 kwietnia 2022 r. o zasadach realizacji zadań finansowanych ze środków europejskich w perspektywie finansowej 2021–2027 </w:t>
      </w:r>
      <w:r w:rsidRPr="007B2387">
        <w:rPr>
          <w:rFonts w:ascii="Arial" w:hAnsi="Arial" w:cs="Arial"/>
          <w:sz w:val="21"/>
          <w:szCs w:val="21"/>
        </w:rPr>
        <w:t xml:space="preserve">wskazane </w:t>
      </w:r>
      <w:r w:rsidR="007B2387" w:rsidRPr="007B2387">
        <w:rPr>
          <w:rFonts w:ascii="Arial" w:hAnsi="Arial" w:cs="Arial"/>
          <w:sz w:val="21"/>
          <w:szCs w:val="21"/>
        </w:rPr>
        <w:t>we wniosku stanowiącym zał. nr 1 do</w:t>
      </w:r>
      <w:r w:rsidRPr="007B2387">
        <w:rPr>
          <w:rFonts w:ascii="Arial" w:hAnsi="Arial" w:cs="Arial"/>
          <w:sz w:val="21"/>
          <w:szCs w:val="21"/>
        </w:rPr>
        <w:t xml:space="preserve"> Regulaminu: adres do korespondencji, PESEL, numer telefonu, wykształcenie, doświadczenie zawodowe,</w:t>
      </w:r>
      <w:r w:rsidR="007B2387" w:rsidRPr="007B2387">
        <w:rPr>
          <w:rFonts w:ascii="Arial" w:hAnsi="Arial" w:cs="Arial"/>
          <w:sz w:val="21"/>
          <w:szCs w:val="21"/>
        </w:rPr>
        <w:t xml:space="preserve"> </w:t>
      </w:r>
      <w:r w:rsidRPr="007B2387">
        <w:rPr>
          <w:rFonts w:ascii="Arial" w:hAnsi="Arial" w:cs="Arial"/>
          <w:sz w:val="21"/>
          <w:szCs w:val="21"/>
        </w:rPr>
        <w:t>dodatkowe informacje przetwarzane są zgodnie z art. 6 ust. 1 lit. a RODO na podstawie wyrażonej zgody na przetwarzanie danych osobowych eksperta. Podanie danych osobowych ma charakter dobrowolny, a każda osoba ma prawo dostępu do treści swoich danych oraz ich poprawiania. Konsekwencją niepodania danych będzie brak możliwości ubiegania się o status eksperta oraz bycia wyznaczonym jako ekspert do wykonywania zadań związanych z wyborem strategii rozwoju lokalnego kierowanego przez społeczność. Osoba, której dane dotyczą, posiada prawo dostępu do treści swoich danych oraz prawo ich: sprostowania, usunięcia, ograniczenia przetwarzania, prawo do przenoszenia danych, prawo do cofnięcia zgody, zgodnie z art. 13 ust. 2 lit c oraz 15-20 RODO.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 xml:space="preserve">Dotyczy danych osobowych w zakresie pkt I </w:t>
      </w:r>
      <w:proofErr w:type="spellStart"/>
      <w:r w:rsidRPr="007B2387">
        <w:rPr>
          <w:rFonts w:ascii="Arial" w:hAnsi="Arial" w:cs="Arial"/>
          <w:sz w:val="21"/>
          <w:szCs w:val="21"/>
        </w:rPr>
        <w:t>i</w:t>
      </w:r>
      <w:proofErr w:type="spellEnd"/>
      <w:r w:rsidRPr="007B2387">
        <w:rPr>
          <w:rFonts w:ascii="Arial" w:hAnsi="Arial" w:cs="Arial"/>
          <w:sz w:val="21"/>
          <w:szCs w:val="21"/>
        </w:rPr>
        <w:t xml:space="preserve"> II: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 xml:space="preserve">Dane osobowe nie będą przekazywane do państwa trzeciego lub organizacji międzynarodowej. 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>Dane osobo</w:t>
      </w:r>
      <w:r w:rsidR="007B2387" w:rsidRPr="007B2387">
        <w:rPr>
          <w:rFonts w:ascii="Arial" w:hAnsi="Arial" w:cs="Arial"/>
          <w:sz w:val="21"/>
          <w:szCs w:val="21"/>
        </w:rPr>
        <w:t xml:space="preserve">we osoby, której dane dotyczą, </w:t>
      </w:r>
      <w:r w:rsidRPr="007B2387">
        <w:rPr>
          <w:rFonts w:ascii="Arial" w:hAnsi="Arial" w:cs="Arial"/>
          <w:sz w:val="21"/>
          <w:szCs w:val="21"/>
        </w:rPr>
        <w:t>nie będą podlegać zautomatyzowanemu podejmowaniu decyzji, w tym również profilowaniu.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>Dane osobowe mogą zostać ujawnione innym podmiotom upoważnionym na podstawie przepisów prawa.</w:t>
      </w:r>
    </w:p>
    <w:p w:rsidR="00B173A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>Dane osobowe, osoby której dotyczą, będą przechowywane przez okres nie dłuższy niż 30 dni roboczych od dnia zakończenia obowiązywania okresu archiwizowania danych, o których mowa w  art. 82 ust. 1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 r., str. 159-706) lub od dnia wygaśnięcia zobowi</w:t>
      </w:r>
      <w:r w:rsidR="007B2387">
        <w:rPr>
          <w:rFonts w:ascii="Arial" w:hAnsi="Arial" w:cs="Arial"/>
          <w:sz w:val="21"/>
          <w:szCs w:val="21"/>
        </w:rPr>
        <w:t>ązań Instytucji Zarządzającej i </w:t>
      </w:r>
      <w:r w:rsidRPr="007B2387">
        <w:rPr>
          <w:rFonts w:ascii="Arial" w:hAnsi="Arial" w:cs="Arial"/>
          <w:sz w:val="21"/>
          <w:szCs w:val="21"/>
        </w:rPr>
        <w:t>Instytucji Pośredniczącej, dotyczących powierzonych do przetwarzania danych osobowych, wynikających z innego przepisu prawa, w tym z ustawy z dnia 14 lipca 1983 r. o narodowym za</w:t>
      </w:r>
      <w:r w:rsidR="007B2387">
        <w:rPr>
          <w:rFonts w:ascii="Arial" w:hAnsi="Arial" w:cs="Arial"/>
          <w:sz w:val="21"/>
          <w:szCs w:val="21"/>
        </w:rPr>
        <w:t>sobie archiwalnym i archiwach (</w:t>
      </w:r>
      <w:proofErr w:type="spellStart"/>
      <w:r w:rsidRPr="007B2387">
        <w:rPr>
          <w:rFonts w:ascii="Arial" w:hAnsi="Arial" w:cs="Arial"/>
          <w:sz w:val="21"/>
          <w:szCs w:val="21"/>
        </w:rPr>
        <w:t>t.j</w:t>
      </w:r>
      <w:proofErr w:type="spellEnd"/>
      <w:r w:rsidRPr="007B2387">
        <w:rPr>
          <w:rFonts w:ascii="Arial" w:hAnsi="Arial" w:cs="Arial"/>
          <w:sz w:val="21"/>
          <w:szCs w:val="21"/>
        </w:rPr>
        <w:t>. Dz. U. z 2020 r. poz. 164), o ile przetwarzanie powierzonych do przetwarzania danych osobowych jest niezbędne do speł</w:t>
      </w:r>
      <w:r w:rsidR="007B2387">
        <w:rPr>
          <w:rFonts w:ascii="Arial" w:hAnsi="Arial" w:cs="Arial"/>
          <w:sz w:val="21"/>
          <w:szCs w:val="21"/>
        </w:rPr>
        <w:t>nienia obowiązku wynikającego z </w:t>
      </w:r>
      <w:r w:rsidRPr="007B2387">
        <w:rPr>
          <w:rFonts w:ascii="Arial" w:hAnsi="Arial" w:cs="Arial"/>
          <w:sz w:val="21"/>
          <w:szCs w:val="21"/>
        </w:rPr>
        <w:t>tego przepisu prawa.</w:t>
      </w:r>
    </w:p>
    <w:p w:rsidR="007B2387" w:rsidRPr="007B2387" w:rsidRDefault="00B173A7" w:rsidP="00B173A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>Osoba, której dane dotyczą, posiada prawo wniesienia skargi do Prezesa Urzędu Ochrony Danych Osobowych, gdy uzna, iż przetwarzanie jego danych osobowych narusza przepisy RODO.</w:t>
      </w:r>
      <w:r w:rsidR="008D18F7">
        <w:rPr>
          <w:rFonts w:ascii="Arial" w:hAnsi="Arial" w:cs="Arial"/>
          <w:sz w:val="21"/>
          <w:szCs w:val="21"/>
        </w:rPr>
        <w:br/>
      </w:r>
      <w:r w:rsidR="008D18F7">
        <w:rPr>
          <w:rFonts w:ascii="Arial" w:hAnsi="Arial" w:cs="Arial"/>
          <w:sz w:val="21"/>
          <w:szCs w:val="21"/>
        </w:rPr>
        <w:br/>
      </w:r>
    </w:p>
    <w:p w:rsidR="008D18F7" w:rsidRPr="007B2387" w:rsidRDefault="00B173A7" w:rsidP="008D18F7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>------------------------------------------------</w:t>
      </w:r>
      <w:r w:rsidR="008D18F7">
        <w:rPr>
          <w:rFonts w:ascii="Arial" w:hAnsi="Arial" w:cs="Arial"/>
          <w:sz w:val="21"/>
          <w:szCs w:val="21"/>
        </w:rPr>
        <w:tab/>
      </w:r>
      <w:r w:rsidR="008D18F7">
        <w:rPr>
          <w:rFonts w:ascii="Arial" w:hAnsi="Arial" w:cs="Arial"/>
          <w:sz w:val="21"/>
          <w:szCs w:val="21"/>
        </w:rPr>
        <w:tab/>
      </w:r>
      <w:r w:rsidR="008D18F7">
        <w:rPr>
          <w:rFonts w:ascii="Arial" w:hAnsi="Arial" w:cs="Arial"/>
          <w:sz w:val="21"/>
          <w:szCs w:val="21"/>
        </w:rPr>
        <w:tab/>
      </w:r>
      <w:r w:rsidR="008D18F7">
        <w:rPr>
          <w:rFonts w:ascii="Arial" w:hAnsi="Arial" w:cs="Arial"/>
          <w:sz w:val="21"/>
          <w:szCs w:val="21"/>
        </w:rPr>
        <w:tab/>
      </w:r>
      <w:r w:rsidRPr="007B2387">
        <w:rPr>
          <w:rFonts w:ascii="Arial" w:hAnsi="Arial" w:cs="Arial"/>
          <w:sz w:val="21"/>
          <w:szCs w:val="21"/>
        </w:rPr>
        <w:t>-</w:t>
      </w:r>
      <w:r w:rsidR="008D18F7">
        <w:rPr>
          <w:rFonts w:ascii="Arial" w:hAnsi="Arial" w:cs="Arial"/>
          <w:sz w:val="21"/>
          <w:szCs w:val="21"/>
        </w:rPr>
        <w:t>-------</w:t>
      </w:r>
      <w:r w:rsidRPr="007B2387">
        <w:rPr>
          <w:rFonts w:ascii="Arial" w:hAnsi="Arial" w:cs="Arial"/>
          <w:sz w:val="21"/>
          <w:szCs w:val="21"/>
        </w:rPr>
        <w:t>---------------------------------------</w:t>
      </w:r>
    </w:p>
    <w:p w:rsidR="00B173A7" w:rsidRPr="007B2387" w:rsidRDefault="00B173A7" w:rsidP="008D18F7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</w:rPr>
      </w:pPr>
      <w:r w:rsidRPr="007B2387">
        <w:rPr>
          <w:rFonts w:ascii="Arial" w:hAnsi="Arial" w:cs="Arial"/>
          <w:sz w:val="21"/>
          <w:szCs w:val="21"/>
        </w:rPr>
        <w:t>(miejscowość, data)</w:t>
      </w:r>
      <w:bookmarkStart w:id="2" w:name="_GoBack"/>
      <w:r w:rsidR="008D18F7">
        <w:rPr>
          <w:rFonts w:ascii="Arial" w:hAnsi="Arial" w:cs="Arial"/>
          <w:sz w:val="21"/>
          <w:szCs w:val="21"/>
        </w:rPr>
        <w:t xml:space="preserve"> </w:t>
      </w:r>
      <w:r w:rsidR="008D18F7">
        <w:rPr>
          <w:rFonts w:ascii="Arial" w:hAnsi="Arial" w:cs="Arial"/>
          <w:sz w:val="21"/>
          <w:szCs w:val="21"/>
        </w:rPr>
        <w:tab/>
      </w:r>
      <w:r w:rsidR="008D18F7">
        <w:rPr>
          <w:rFonts w:ascii="Arial" w:hAnsi="Arial" w:cs="Arial"/>
          <w:sz w:val="21"/>
          <w:szCs w:val="21"/>
        </w:rPr>
        <w:tab/>
      </w:r>
      <w:r w:rsidR="008D18F7">
        <w:rPr>
          <w:rFonts w:ascii="Arial" w:hAnsi="Arial" w:cs="Arial"/>
          <w:sz w:val="21"/>
          <w:szCs w:val="21"/>
        </w:rPr>
        <w:tab/>
      </w:r>
      <w:r w:rsidR="008D18F7">
        <w:rPr>
          <w:rFonts w:ascii="Arial" w:hAnsi="Arial" w:cs="Arial"/>
          <w:sz w:val="21"/>
          <w:szCs w:val="21"/>
        </w:rPr>
        <w:tab/>
      </w:r>
      <w:r w:rsidR="008D18F7">
        <w:rPr>
          <w:rFonts w:ascii="Arial" w:hAnsi="Arial" w:cs="Arial"/>
          <w:sz w:val="21"/>
          <w:szCs w:val="21"/>
        </w:rPr>
        <w:tab/>
      </w:r>
      <w:r w:rsidR="008D18F7">
        <w:rPr>
          <w:rFonts w:ascii="Arial" w:hAnsi="Arial" w:cs="Arial"/>
          <w:sz w:val="21"/>
          <w:szCs w:val="21"/>
        </w:rPr>
        <w:tab/>
      </w:r>
      <w:r w:rsidR="008D18F7">
        <w:rPr>
          <w:rFonts w:ascii="Arial" w:hAnsi="Arial" w:cs="Arial"/>
          <w:sz w:val="21"/>
          <w:szCs w:val="21"/>
        </w:rPr>
        <w:tab/>
      </w:r>
      <w:bookmarkEnd w:id="2"/>
      <w:r w:rsidRPr="007B2387">
        <w:rPr>
          <w:rFonts w:ascii="Arial" w:hAnsi="Arial" w:cs="Arial"/>
          <w:sz w:val="21"/>
          <w:szCs w:val="21"/>
        </w:rPr>
        <w:t>(podpis)</w:t>
      </w:r>
      <w:bookmarkEnd w:id="1"/>
    </w:p>
    <w:sectPr w:rsidR="00B173A7" w:rsidRPr="007B2387" w:rsidSect="00D8308A">
      <w:footerReference w:type="default" r:id="rId8"/>
      <w:pgSz w:w="11906" w:h="16838"/>
      <w:pgMar w:top="709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DA" w:rsidRDefault="00E336DA" w:rsidP="00974B7C">
      <w:pPr>
        <w:spacing w:before="0"/>
      </w:pPr>
      <w:r>
        <w:separator/>
      </w:r>
    </w:p>
  </w:endnote>
  <w:endnote w:type="continuationSeparator" w:id="0">
    <w:p w:rsidR="00E336DA" w:rsidRDefault="00E336DA" w:rsidP="00974B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7C" w:rsidRPr="001775DC" w:rsidRDefault="00974B7C">
    <w:pPr>
      <w:pStyle w:val="Stopka"/>
      <w:jc w:val="right"/>
      <w:rPr>
        <w:rFonts w:ascii="Arial" w:hAnsi="Arial" w:cs="Arial"/>
        <w:sz w:val="22"/>
      </w:rPr>
    </w:pPr>
    <w:r w:rsidRPr="001775DC">
      <w:rPr>
        <w:rFonts w:ascii="Arial" w:hAnsi="Arial" w:cs="Arial"/>
        <w:sz w:val="22"/>
      </w:rPr>
      <w:fldChar w:fldCharType="begin"/>
    </w:r>
    <w:r w:rsidRPr="001775DC">
      <w:rPr>
        <w:rFonts w:ascii="Arial" w:hAnsi="Arial" w:cs="Arial"/>
        <w:sz w:val="22"/>
      </w:rPr>
      <w:instrText xml:space="preserve"> PAGE   \* MERGEFORMAT </w:instrText>
    </w:r>
    <w:r w:rsidRPr="001775DC">
      <w:rPr>
        <w:rFonts w:ascii="Arial" w:hAnsi="Arial" w:cs="Arial"/>
        <w:sz w:val="22"/>
      </w:rPr>
      <w:fldChar w:fldCharType="separate"/>
    </w:r>
    <w:r w:rsidR="008D18F7">
      <w:rPr>
        <w:rFonts w:ascii="Arial" w:hAnsi="Arial" w:cs="Arial"/>
        <w:noProof/>
        <w:sz w:val="22"/>
      </w:rPr>
      <w:t>2</w:t>
    </w:r>
    <w:r w:rsidRPr="001775DC">
      <w:rPr>
        <w:rFonts w:ascii="Arial" w:hAnsi="Arial" w:cs="Arial"/>
        <w:noProof/>
        <w:sz w:val="22"/>
      </w:rPr>
      <w:fldChar w:fldCharType="end"/>
    </w:r>
  </w:p>
  <w:p w:rsidR="00974B7C" w:rsidRDefault="00974B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DA" w:rsidRDefault="00E336DA" w:rsidP="00974B7C">
      <w:pPr>
        <w:spacing w:before="0"/>
      </w:pPr>
      <w:r>
        <w:separator/>
      </w:r>
    </w:p>
  </w:footnote>
  <w:footnote w:type="continuationSeparator" w:id="0">
    <w:p w:rsidR="00E336DA" w:rsidRDefault="00E336DA" w:rsidP="00974B7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</w:abstractNum>
  <w:abstractNum w:abstractNumId="2" w15:restartNumberingAfterBreak="0">
    <w:nsid w:val="00000009"/>
    <w:multiLevelType w:val="multilevel"/>
    <w:tmpl w:val="4A003E9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C7D0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F"/>
    <w:multiLevelType w:val="multilevel"/>
    <w:tmpl w:val="073CDE4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1"/>
    <w:multiLevelType w:val="singleLevel"/>
    <w:tmpl w:val="14B82220"/>
    <w:name w:val="WW8Num22"/>
    <w:lvl w:ilvl="0">
      <w:start w:val="1"/>
      <w:numFmt w:val="lowerLetter"/>
      <w:lvlText w:val="%1)"/>
      <w:lvlJc w:val="left"/>
      <w:pPr>
        <w:ind w:left="1418" w:hanging="369"/>
      </w:pPr>
      <w:rPr>
        <w:rFonts w:hint="default"/>
      </w:rPr>
    </w:lvl>
  </w:abstractNum>
  <w:abstractNum w:abstractNumId="8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5"/>
    <w:multiLevelType w:val="singleLevel"/>
    <w:tmpl w:val="00000015"/>
    <w:name w:val="WW8Num2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04C0564C"/>
    <w:multiLevelType w:val="hybridMultilevel"/>
    <w:tmpl w:val="07CA4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05128D"/>
    <w:multiLevelType w:val="hybridMultilevel"/>
    <w:tmpl w:val="EEE2D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F5D6F"/>
    <w:multiLevelType w:val="hybridMultilevel"/>
    <w:tmpl w:val="66E6F5C4"/>
    <w:lvl w:ilvl="0" w:tplc="00000015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066BE"/>
    <w:multiLevelType w:val="hybridMultilevel"/>
    <w:tmpl w:val="AF68B3AE"/>
    <w:lvl w:ilvl="0" w:tplc="480C6EAC">
      <w:start w:val="1"/>
      <w:numFmt w:val="decimal"/>
      <w:lvlText w:val="%1)"/>
      <w:lvlJc w:val="left"/>
      <w:pPr>
        <w:ind w:left="1140" w:hanging="360"/>
      </w:pPr>
      <w:rPr>
        <w:rFonts w:cs="Symbol" w:hint="default"/>
        <w:b w:val="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54E6DA0"/>
    <w:multiLevelType w:val="hybridMultilevel"/>
    <w:tmpl w:val="AD3E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46231"/>
    <w:multiLevelType w:val="hybridMultilevel"/>
    <w:tmpl w:val="868883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F712B"/>
    <w:multiLevelType w:val="hybridMultilevel"/>
    <w:tmpl w:val="CAF2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E04C8"/>
    <w:multiLevelType w:val="hybridMultilevel"/>
    <w:tmpl w:val="176AAD50"/>
    <w:lvl w:ilvl="0" w:tplc="E140F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935D01"/>
    <w:multiLevelType w:val="hybridMultilevel"/>
    <w:tmpl w:val="F0767BF6"/>
    <w:lvl w:ilvl="0" w:tplc="30A48D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D76037"/>
    <w:multiLevelType w:val="multilevel"/>
    <w:tmpl w:val="DDCC595A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57"/>
        </w:tabs>
        <w:ind w:left="1157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5372A0F"/>
    <w:multiLevelType w:val="hybridMultilevel"/>
    <w:tmpl w:val="84D2CA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105492"/>
    <w:multiLevelType w:val="hybridMultilevel"/>
    <w:tmpl w:val="3E5C9E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A57900"/>
    <w:multiLevelType w:val="hybridMultilevel"/>
    <w:tmpl w:val="86249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4E66AE"/>
    <w:multiLevelType w:val="hybridMultilevel"/>
    <w:tmpl w:val="EF845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33223"/>
    <w:multiLevelType w:val="hybridMultilevel"/>
    <w:tmpl w:val="66F088D6"/>
    <w:lvl w:ilvl="0" w:tplc="04150011">
      <w:start w:val="1"/>
      <w:numFmt w:val="decimal"/>
      <w:lvlText w:val="%1)"/>
      <w:lvlJc w:val="left"/>
      <w:pPr>
        <w:tabs>
          <w:tab w:val="num" w:pos="355"/>
        </w:tabs>
        <w:ind w:left="350" w:hanging="3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25" w15:restartNumberingAfterBreak="0">
    <w:nsid w:val="61387324"/>
    <w:multiLevelType w:val="hybridMultilevel"/>
    <w:tmpl w:val="121E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F2A65"/>
    <w:multiLevelType w:val="hybridMultilevel"/>
    <w:tmpl w:val="1E56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C00A5"/>
    <w:multiLevelType w:val="hybridMultilevel"/>
    <w:tmpl w:val="ED9E8C84"/>
    <w:name w:val="WW8Num72"/>
    <w:lvl w:ilvl="0" w:tplc="70FCD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82D3E"/>
    <w:multiLevelType w:val="hybridMultilevel"/>
    <w:tmpl w:val="DFAA1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24"/>
  </w:num>
  <w:num w:numId="11">
    <w:abstractNumId w:val="16"/>
  </w:num>
  <w:num w:numId="12">
    <w:abstractNumId w:val="10"/>
  </w:num>
  <w:num w:numId="13">
    <w:abstractNumId w:val="12"/>
  </w:num>
  <w:num w:numId="14">
    <w:abstractNumId w:val="11"/>
  </w:num>
  <w:num w:numId="15">
    <w:abstractNumId w:val="23"/>
  </w:num>
  <w:num w:numId="16">
    <w:abstractNumId w:val="15"/>
  </w:num>
  <w:num w:numId="17">
    <w:abstractNumId w:val="21"/>
  </w:num>
  <w:num w:numId="18">
    <w:abstractNumId w:val="20"/>
  </w:num>
  <w:num w:numId="19">
    <w:abstractNumId w:val="22"/>
  </w:num>
  <w:num w:numId="20">
    <w:abstractNumId w:val="14"/>
  </w:num>
  <w:num w:numId="21">
    <w:abstractNumId w:val="25"/>
  </w:num>
  <w:num w:numId="22">
    <w:abstractNumId w:val="27"/>
  </w:num>
  <w:num w:numId="23">
    <w:abstractNumId w:val="13"/>
  </w:num>
  <w:num w:numId="24">
    <w:abstractNumId w:val="26"/>
  </w:num>
  <w:num w:numId="25">
    <w:abstractNumId w:val="28"/>
  </w:num>
  <w:num w:numId="2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8D"/>
    <w:rsid w:val="0000167B"/>
    <w:rsid w:val="0000503F"/>
    <w:rsid w:val="00007A5B"/>
    <w:rsid w:val="00010A9C"/>
    <w:rsid w:val="0003504C"/>
    <w:rsid w:val="000A5D9C"/>
    <w:rsid w:val="00100E4F"/>
    <w:rsid w:val="0011603E"/>
    <w:rsid w:val="001A1B6F"/>
    <w:rsid w:val="001A7295"/>
    <w:rsid w:val="001D0DAC"/>
    <w:rsid w:val="001F089B"/>
    <w:rsid w:val="002378E7"/>
    <w:rsid w:val="00263CF1"/>
    <w:rsid w:val="00275EC0"/>
    <w:rsid w:val="00302D0F"/>
    <w:rsid w:val="003148CA"/>
    <w:rsid w:val="0034456A"/>
    <w:rsid w:val="0036460A"/>
    <w:rsid w:val="00366C62"/>
    <w:rsid w:val="003A1D09"/>
    <w:rsid w:val="003B5602"/>
    <w:rsid w:val="003F5866"/>
    <w:rsid w:val="004152EC"/>
    <w:rsid w:val="00417A44"/>
    <w:rsid w:val="00446901"/>
    <w:rsid w:val="004A5950"/>
    <w:rsid w:val="004B6935"/>
    <w:rsid w:val="00501EFA"/>
    <w:rsid w:val="005066A1"/>
    <w:rsid w:val="00542494"/>
    <w:rsid w:val="0054617B"/>
    <w:rsid w:val="00547894"/>
    <w:rsid w:val="00562C72"/>
    <w:rsid w:val="005B08A3"/>
    <w:rsid w:val="005B5E5A"/>
    <w:rsid w:val="005C2BCE"/>
    <w:rsid w:val="005F3895"/>
    <w:rsid w:val="00610BED"/>
    <w:rsid w:val="006352F3"/>
    <w:rsid w:val="00666FDA"/>
    <w:rsid w:val="00690EB0"/>
    <w:rsid w:val="00692582"/>
    <w:rsid w:val="006D607B"/>
    <w:rsid w:val="006E21CF"/>
    <w:rsid w:val="006E3381"/>
    <w:rsid w:val="00725B4B"/>
    <w:rsid w:val="00757162"/>
    <w:rsid w:val="00766D72"/>
    <w:rsid w:val="00784FFF"/>
    <w:rsid w:val="007928E5"/>
    <w:rsid w:val="007B2387"/>
    <w:rsid w:val="007C276B"/>
    <w:rsid w:val="00833D8B"/>
    <w:rsid w:val="008375E7"/>
    <w:rsid w:val="0084796F"/>
    <w:rsid w:val="008513EC"/>
    <w:rsid w:val="008D18F7"/>
    <w:rsid w:val="008E15C2"/>
    <w:rsid w:val="008E548E"/>
    <w:rsid w:val="00946EAD"/>
    <w:rsid w:val="00965A2F"/>
    <w:rsid w:val="00974B7C"/>
    <w:rsid w:val="00996C58"/>
    <w:rsid w:val="009A264A"/>
    <w:rsid w:val="009E0C68"/>
    <w:rsid w:val="009E3AC2"/>
    <w:rsid w:val="009E6625"/>
    <w:rsid w:val="00A100AE"/>
    <w:rsid w:val="00A26376"/>
    <w:rsid w:val="00A66F63"/>
    <w:rsid w:val="00A72EB7"/>
    <w:rsid w:val="00A76168"/>
    <w:rsid w:val="00A820A4"/>
    <w:rsid w:val="00AB3FDF"/>
    <w:rsid w:val="00AF15B6"/>
    <w:rsid w:val="00B173A7"/>
    <w:rsid w:val="00B25981"/>
    <w:rsid w:val="00B345B4"/>
    <w:rsid w:val="00B42679"/>
    <w:rsid w:val="00B81193"/>
    <w:rsid w:val="00BB2F1F"/>
    <w:rsid w:val="00BB3623"/>
    <w:rsid w:val="00BF11E6"/>
    <w:rsid w:val="00C0324A"/>
    <w:rsid w:val="00C16CBB"/>
    <w:rsid w:val="00C73FA8"/>
    <w:rsid w:val="00C7483A"/>
    <w:rsid w:val="00CC30C0"/>
    <w:rsid w:val="00CD3465"/>
    <w:rsid w:val="00D45397"/>
    <w:rsid w:val="00D8308A"/>
    <w:rsid w:val="00DB44C6"/>
    <w:rsid w:val="00DE69B4"/>
    <w:rsid w:val="00E26582"/>
    <w:rsid w:val="00E336DA"/>
    <w:rsid w:val="00E8458D"/>
    <w:rsid w:val="00EB05EF"/>
    <w:rsid w:val="00EB1811"/>
    <w:rsid w:val="00EB5D27"/>
    <w:rsid w:val="00EE5D20"/>
    <w:rsid w:val="00EF554F"/>
    <w:rsid w:val="00F73BF1"/>
    <w:rsid w:val="00F877B5"/>
    <w:rsid w:val="00F93759"/>
    <w:rsid w:val="00FA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8F5E4-63E8-44A1-B7E3-91B90117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0F"/>
    <w:pPr>
      <w:spacing w:before="120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E6625"/>
    <w:pPr>
      <w:keepNext/>
      <w:spacing w:before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74B7C"/>
    <w:pPr>
      <w:keepNext/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4B7C"/>
    <w:pPr>
      <w:keepNext/>
      <w:suppressAutoHyphens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en-US"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4B7C"/>
    <w:pPr>
      <w:keepNext/>
      <w:suppressAutoHyphens/>
      <w:spacing w:before="240" w:after="60"/>
      <w:jc w:val="left"/>
      <w:outlineLvl w:val="3"/>
    </w:pPr>
    <w:rPr>
      <w:rFonts w:eastAsia="Times New Roman"/>
      <w:b/>
      <w:bCs/>
      <w:sz w:val="28"/>
      <w:szCs w:val="28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E662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9E6625"/>
    <w:pPr>
      <w:spacing w:before="0" w:line="36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link w:val="Tytu"/>
    <w:rsid w:val="009E6625"/>
    <w:rPr>
      <w:rFonts w:ascii="Arial" w:eastAsia="Times New Roman" w:hAnsi="Arial" w:cs="Arial"/>
      <w:b/>
      <w:bCs/>
      <w:sz w:val="28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9E6625"/>
    <w:pPr>
      <w:spacing w:before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9E6625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0167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57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1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71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57162"/>
    <w:rPr>
      <w:b/>
      <w:bCs/>
    </w:rPr>
  </w:style>
  <w:style w:type="character" w:customStyle="1" w:styleId="TematkomentarzaZnak">
    <w:name w:val="Temat komentarza Znak"/>
    <w:link w:val="Tematkomentarza"/>
    <w:rsid w:val="00757162"/>
    <w:rPr>
      <w:b/>
      <w:bCs/>
      <w:lang w:eastAsia="en-US"/>
    </w:rPr>
  </w:style>
  <w:style w:type="paragraph" w:styleId="Tekstdymka">
    <w:name w:val="Balloon Text"/>
    <w:basedOn w:val="Normalny"/>
    <w:link w:val="TekstdymkaZnak"/>
    <w:unhideWhenUsed/>
    <w:rsid w:val="007571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716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784FFF"/>
    <w:pPr>
      <w:suppressAutoHyphens/>
      <w:spacing w:before="0" w:after="120"/>
      <w:ind w:left="283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link w:val="Tekstpodstawowywcity"/>
    <w:semiHidden/>
    <w:rsid w:val="00784FFF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Default">
    <w:name w:val="Default"/>
    <w:rsid w:val="00F73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rsid w:val="00974B7C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74B7C"/>
    <w:rPr>
      <w:rFonts w:ascii="Cambria" w:eastAsia="Times New Roman" w:hAnsi="Cambria"/>
      <w:b/>
      <w:bCs/>
      <w:sz w:val="26"/>
      <w:szCs w:val="26"/>
      <w:lang w:val="en-US" w:eastAsia="ar-SA"/>
    </w:rPr>
  </w:style>
  <w:style w:type="character" w:customStyle="1" w:styleId="Nagwek4Znak">
    <w:name w:val="Nagłówek 4 Znak"/>
    <w:link w:val="Nagwek4"/>
    <w:uiPriority w:val="9"/>
    <w:rsid w:val="00974B7C"/>
    <w:rPr>
      <w:rFonts w:eastAsia="Times New Roman"/>
      <w:b/>
      <w:bCs/>
      <w:sz w:val="28"/>
      <w:szCs w:val="28"/>
      <w:lang w:val="en-US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74B7C"/>
  </w:style>
  <w:style w:type="character" w:customStyle="1" w:styleId="WW8Num5z0">
    <w:name w:val="WW8Num5z0"/>
    <w:rsid w:val="00974B7C"/>
    <w:rPr>
      <w:i w:val="0"/>
    </w:rPr>
  </w:style>
  <w:style w:type="character" w:customStyle="1" w:styleId="WW8Num5z1">
    <w:name w:val="WW8Num5z1"/>
    <w:rsid w:val="00974B7C"/>
    <w:rPr>
      <w:rFonts w:ascii="Arial" w:eastAsia="Times New Roman" w:hAnsi="Arial" w:cs="Arial"/>
      <w:i w:val="0"/>
    </w:rPr>
  </w:style>
  <w:style w:type="character" w:customStyle="1" w:styleId="WW8Num6z0">
    <w:name w:val="WW8Num6z0"/>
    <w:rsid w:val="00974B7C"/>
    <w:rPr>
      <w:i w:val="0"/>
    </w:rPr>
  </w:style>
  <w:style w:type="character" w:customStyle="1" w:styleId="WW8Num9z1">
    <w:name w:val="WW8Num9z1"/>
    <w:rsid w:val="00974B7C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74B7C"/>
    <w:rPr>
      <w:b w:val="0"/>
      <w:i w:val="0"/>
    </w:rPr>
  </w:style>
  <w:style w:type="character" w:customStyle="1" w:styleId="WW8Num18z1">
    <w:name w:val="WW8Num18z1"/>
    <w:rsid w:val="00974B7C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974B7C"/>
    <w:rPr>
      <w:i w:val="0"/>
    </w:rPr>
  </w:style>
  <w:style w:type="character" w:customStyle="1" w:styleId="WW8Num25z0">
    <w:name w:val="WW8Num25z0"/>
    <w:rsid w:val="00974B7C"/>
    <w:rPr>
      <w:rFonts w:ascii="Arial" w:hAnsi="Arial" w:cs="Arial"/>
    </w:rPr>
  </w:style>
  <w:style w:type="character" w:customStyle="1" w:styleId="WW8Num26z1">
    <w:name w:val="WW8Num26z1"/>
    <w:rsid w:val="00974B7C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974B7C"/>
    <w:rPr>
      <w:i w:val="0"/>
    </w:rPr>
  </w:style>
  <w:style w:type="character" w:customStyle="1" w:styleId="WW8NumSt25z0">
    <w:name w:val="WW8NumSt25z0"/>
    <w:rsid w:val="00974B7C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974B7C"/>
  </w:style>
  <w:style w:type="character" w:customStyle="1" w:styleId="WW8Num4z0">
    <w:name w:val="WW8Num4z0"/>
    <w:rsid w:val="00974B7C"/>
    <w:rPr>
      <w:color w:val="auto"/>
    </w:rPr>
  </w:style>
  <w:style w:type="character" w:customStyle="1" w:styleId="WW8Num4z1">
    <w:name w:val="WW8Num4z1"/>
    <w:rsid w:val="00974B7C"/>
    <w:rPr>
      <w:rFonts w:ascii="Arial" w:eastAsia="Times New Roman" w:hAnsi="Arial" w:cs="Arial"/>
      <w:i w:val="0"/>
    </w:rPr>
  </w:style>
  <w:style w:type="character" w:customStyle="1" w:styleId="WW8Num8z1">
    <w:name w:val="WW8Num8z1"/>
    <w:rsid w:val="00974B7C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74B7C"/>
    <w:rPr>
      <w:b w:val="0"/>
      <w:i w:val="0"/>
    </w:rPr>
  </w:style>
  <w:style w:type="character" w:customStyle="1" w:styleId="WW8Num17z1">
    <w:name w:val="WW8Num17z1"/>
    <w:rsid w:val="00974B7C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74B7C"/>
    <w:rPr>
      <w:i w:val="0"/>
    </w:rPr>
  </w:style>
  <w:style w:type="character" w:customStyle="1" w:styleId="Absatz-Standardschriftart">
    <w:name w:val="Absatz-Standardschriftart"/>
    <w:rsid w:val="00974B7C"/>
  </w:style>
  <w:style w:type="character" w:customStyle="1" w:styleId="WW8Num7z0">
    <w:name w:val="WW8Num7z0"/>
    <w:rsid w:val="00974B7C"/>
    <w:rPr>
      <w:color w:val="auto"/>
    </w:rPr>
  </w:style>
  <w:style w:type="character" w:customStyle="1" w:styleId="WW8Num7z1">
    <w:name w:val="WW8Num7z1"/>
    <w:rsid w:val="00974B7C"/>
    <w:rPr>
      <w:rFonts w:ascii="Arial" w:eastAsia="Times New Roman" w:hAnsi="Arial" w:cs="Arial"/>
      <w:i w:val="0"/>
    </w:rPr>
  </w:style>
  <w:style w:type="character" w:customStyle="1" w:styleId="WW8Num9z0">
    <w:name w:val="WW8Num9z0"/>
    <w:rsid w:val="00974B7C"/>
    <w:rPr>
      <w:i w:val="0"/>
    </w:rPr>
  </w:style>
  <w:style w:type="character" w:customStyle="1" w:styleId="WW8Num13z0">
    <w:name w:val="WW8Num13z0"/>
    <w:rsid w:val="00974B7C"/>
    <w:rPr>
      <w:i w:val="0"/>
    </w:rPr>
  </w:style>
  <w:style w:type="character" w:customStyle="1" w:styleId="WW8Num14z1">
    <w:name w:val="WW8Num14z1"/>
    <w:rsid w:val="00974B7C"/>
    <w:rPr>
      <w:i w:val="0"/>
    </w:rPr>
  </w:style>
  <w:style w:type="character" w:customStyle="1" w:styleId="WW8Num15z1">
    <w:name w:val="WW8Num15z1"/>
    <w:rsid w:val="00974B7C"/>
    <w:rPr>
      <w:i w:val="0"/>
    </w:rPr>
  </w:style>
  <w:style w:type="character" w:customStyle="1" w:styleId="WW8Num17z0">
    <w:name w:val="WW8Num17z0"/>
    <w:rsid w:val="00974B7C"/>
    <w:rPr>
      <w:b w:val="0"/>
      <w:i w:val="0"/>
    </w:rPr>
  </w:style>
  <w:style w:type="character" w:customStyle="1" w:styleId="WW8Num19z1">
    <w:name w:val="WW8Num19z1"/>
    <w:rsid w:val="00974B7C"/>
    <w:rPr>
      <w:i w:val="0"/>
    </w:rPr>
  </w:style>
  <w:style w:type="character" w:customStyle="1" w:styleId="WW8Num20z1">
    <w:name w:val="WW8Num20z1"/>
    <w:rsid w:val="00974B7C"/>
    <w:rPr>
      <w:i w:val="0"/>
    </w:rPr>
  </w:style>
  <w:style w:type="character" w:customStyle="1" w:styleId="WW8Num27z1">
    <w:name w:val="WW8Num27z1"/>
    <w:rsid w:val="00974B7C"/>
    <w:rPr>
      <w:i w:val="0"/>
    </w:rPr>
  </w:style>
  <w:style w:type="character" w:customStyle="1" w:styleId="WW8Num30z0">
    <w:name w:val="WW8Num30z0"/>
    <w:rsid w:val="00974B7C"/>
    <w:rPr>
      <w:rFonts w:ascii="Symbol" w:hAnsi="Symbol"/>
    </w:rPr>
  </w:style>
  <w:style w:type="character" w:customStyle="1" w:styleId="WW8Num30z1">
    <w:name w:val="WW8Num30z1"/>
    <w:rsid w:val="00974B7C"/>
    <w:rPr>
      <w:rFonts w:ascii="Courier New" w:hAnsi="Courier New" w:cs="Courier New"/>
    </w:rPr>
  </w:style>
  <w:style w:type="character" w:customStyle="1" w:styleId="WW8Num30z2">
    <w:name w:val="WW8Num30z2"/>
    <w:rsid w:val="00974B7C"/>
    <w:rPr>
      <w:rFonts w:ascii="Wingdings" w:hAnsi="Wingdings"/>
    </w:rPr>
  </w:style>
  <w:style w:type="character" w:customStyle="1" w:styleId="WW8Num31z1">
    <w:name w:val="WW8Num31z1"/>
    <w:rsid w:val="00974B7C"/>
    <w:rPr>
      <w:i w:val="0"/>
    </w:rPr>
  </w:style>
  <w:style w:type="character" w:customStyle="1" w:styleId="WW8Num34z1">
    <w:name w:val="WW8Num34z1"/>
    <w:rsid w:val="00974B7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974B7C"/>
    <w:rPr>
      <w:i w:val="0"/>
    </w:rPr>
  </w:style>
  <w:style w:type="character" w:customStyle="1" w:styleId="WW8Num38z1">
    <w:name w:val="WW8Num38z1"/>
    <w:rsid w:val="00974B7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974B7C"/>
  </w:style>
  <w:style w:type="character" w:customStyle="1" w:styleId="Znakiprzypiswdolnych">
    <w:name w:val="Znaki przypisów dolnych"/>
    <w:rsid w:val="00974B7C"/>
    <w:rPr>
      <w:vertAlign w:val="superscript"/>
    </w:rPr>
  </w:style>
  <w:style w:type="character" w:styleId="Hipercze">
    <w:name w:val="Hyperlink"/>
    <w:uiPriority w:val="99"/>
    <w:rsid w:val="00974B7C"/>
    <w:rPr>
      <w:color w:val="0000FF"/>
      <w:u w:val="single"/>
    </w:rPr>
  </w:style>
  <w:style w:type="character" w:customStyle="1" w:styleId="Znakiprzypiswkocowych">
    <w:name w:val="Znaki przypisów końcowych"/>
    <w:rsid w:val="00974B7C"/>
    <w:rPr>
      <w:vertAlign w:val="superscript"/>
    </w:rPr>
  </w:style>
  <w:style w:type="character" w:customStyle="1" w:styleId="Odwoaniedokomentarza1">
    <w:name w:val="Odwołanie do komentarza1"/>
    <w:rsid w:val="00974B7C"/>
    <w:rPr>
      <w:sz w:val="16"/>
      <w:szCs w:val="16"/>
    </w:rPr>
  </w:style>
  <w:style w:type="character" w:styleId="Numerstrony">
    <w:name w:val="page number"/>
    <w:semiHidden/>
    <w:rsid w:val="00974B7C"/>
  </w:style>
  <w:style w:type="character" w:customStyle="1" w:styleId="Odwoanieprzypisu">
    <w:name w:val="Odwołanie przypisu"/>
    <w:rsid w:val="00974B7C"/>
    <w:rPr>
      <w:vertAlign w:val="superscript"/>
    </w:rPr>
  </w:style>
  <w:style w:type="character" w:customStyle="1" w:styleId="Odwoanieprzypisukocowego1">
    <w:name w:val="Odwołanie przypisu końcowego1"/>
    <w:rsid w:val="00974B7C"/>
    <w:rPr>
      <w:vertAlign w:val="superscript"/>
    </w:rPr>
  </w:style>
  <w:style w:type="character" w:customStyle="1" w:styleId="Odwoaniedokomentarza2">
    <w:name w:val="Odwołanie do komentarza2"/>
    <w:rsid w:val="00974B7C"/>
    <w:rPr>
      <w:sz w:val="16"/>
      <w:szCs w:val="16"/>
    </w:rPr>
  </w:style>
  <w:style w:type="character" w:styleId="Odwoanieprzypisudolnego">
    <w:name w:val="footnote reference"/>
    <w:semiHidden/>
    <w:rsid w:val="00974B7C"/>
    <w:rPr>
      <w:vertAlign w:val="superscript"/>
    </w:rPr>
  </w:style>
  <w:style w:type="character" w:styleId="Odwoanieprzypisukocowego">
    <w:name w:val="endnote reference"/>
    <w:semiHidden/>
    <w:rsid w:val="00974B7C"/>
    <w:rPr>
      <w:vertAlign w:val="superscript"/>
    </w:rPr>
  </w:style>
  <w:style w:type="character" w:customStyle="1" w:styleId="Znakinumeracji">
    <w:name w:val="Znaki numeracji"/>
    <w:rsid w:val="00974B7C"/>
  </w:style>
  <w:style w:type="paragraph" w:customStyle="1" w:styleId="Nagwek20">
    <w:name w:val="Nagłówek2"/>
    <w:basedOn w:val="Normalny"/>
    <w:next w:val="Tekstpodstawowy"/>
    <w:rsid w:val="00974B7C"/>
    <w:pPr>
      <w:keepNext/>
      <w:suppressAutoHyphens/>
      <w:spacing w:before="240" w:after="120"/>
      <w:jc w:val="left"/>
    </w:pPr>
    <w:rPr>
      <w:rFonts w:ascii="Arial" w:eastAsia="DejaVu Sans" w:hAnsi="Arial" w:cs="DejaVu Sans"/>
      <w:sz w:val="28"/>
      <w:szCs w:val="28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974B7C"/>
    <w:pPr>
      <w:suppressAutoHyphens/>
      <w:spacing w:before="0" w:after="12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link w:val="Tekstpodstawowy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974B7C"/>
    <w:rPr>
      <w:rFonts w:cs="Tahoma"/>
    </w:rPr>
  </w:style>
  <w:style w:type="paragraph" w:customStyle="1" w:styleId="Podpis2">
    <w:name w:val="Podpis2"/>
    <w:basedOn w:val="Normalny"/>
    <w:rsid w:val="00974B7C"/>
    <w:pPr>
      <w:suppressLineNumbers/>
      <w:suppressAutoHyphens/>
      <w:spacing w:after="120"/>
      <w:jc w:val="left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ny"/>
    <w:rsid w:val="00974B7C"/>
    <w:pPr>
      <w:suppressLineNumbers/>
      <w:suppressAutoHyphens/>
      <w:spacing w:before="0"/>
      <w:jc w:val="left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gwek10">
    <w:name w:val="Nagłówek1"/>
    <w:basedOn w:val="Normalny"/>
    <w:next w:val="Tekstpodstawowy"/>
    <w:rsid w:val="00974B7C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odpis1">
    <w:name w:val="Podpis1"/>
    <w:basedOn w:val="Normalny"/>
    <w:rsid w:val="00974B7C"/>
    <w:pPr>
      <w:suppressLineNumbers/>
      <w:suppressAutoHyphens/>
      <w:spacing w:after="120"/>
      <w:jc w:val="left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styleId="Podtytu">
    <w:name w:val="Subtitle"/>
    <w:basedOn w:val="Nagwek10"/>
    <w:next w:val="Tekstpodstawowy"/>
    <w:link w:val="PodtytuZnak"/>
    <w:qFormat/>
    <w:rsid w:val="00974B7C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974B7C"/>
    <w:rPr>
      <w:rFonts w:ascii="Arial" w:eastAsia="MS Mincho" w:hAnsi="Arial" w:cs="Tahoma"/>
      <w:i/>
      <w:iCs/>
      <w:sz w:val="28"/>
      <w:szCs w:val="28"/>
      <w:lang w:val="en-US" w:eastAsia="ar-SA"/>
    </w:rPr>
  </w:style>
  <w:style w:type="paragraph" w:customStyle="1" w:styleId="Tekstpodstawowywcity21">
    <w:name w:val="Tekst podstawowy wcięty 21"/>
    <w:basedOn w:val="Normalny"/>
    <w:rsid w:val="00974B7C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74B7C"/>
    <w:rPr>
      <w:rFonts w:ascii="Times New Roman" w:eastAsia="Times New Roman" w:hAnsi="Times New Roman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4B7C"/>
    <w:rPr>
      <w:rFonts w:ascii="Times New Roman" w:eastAsia="Times New Roman" w:hAnsi="Times New Roman"/>
      <w:lang w:val="en-US" w:eastAsia="ar-SA"/>
    </w:rPr>
  </w:style>
  <w:style w:type="paragraph" w:customStyle="1" w:styleId="Tekstkomentarza1">
    <w:name w:val="Tekst komentarza1"/>
    <w:basedOn w:val="Normalny"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rsid w:val="00974B7C"/>
    <w:pPr>
      <w:tabs>
        <w:tab w:val="center" w:pos="4536"/>
        <w:tab w:val="right" w:pos="9072"/>
      </w:tabs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StopkaZnak">
    <w:name w:val="Stopka Znak"/>
    <w:link w:val="Stopka"/>
    <w:uiPriority w:val="99"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974B7C"/>
    <w:pPr>
      <w:suppressLineNumbers/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Nagwektabeli">
    <w:name w:val="Nagłówek tabeli"/>
    <w:basedOn w:val="Zawartotabeli"/>
    <w:rsid w:val="00974B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74B7C"/>
  </w:style>
  <w:style w:type="paragraph" w:styleId="Nagwek">
    <w:name w:val="header"/>
    <w:basedOn w:val="Normalny"/>
    <w:link w:val="NagwekZnak"/>
    <w:semiHidden/>
    <w:rsid w:val="00974B7C"/>
    <w:pPr>
      <w:suppressLineNumbers/>
      <w:tabs>
        <w:tab w:val="center" w:pos="4818"/>
        <w:tab w:val="right" w:pos="9637"/>
      </w:tabs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NagwekZnak">
    <w:name w:val="Nagłówek Znak"/>
    <w:link w:val="Nagwek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kstkomentarza2">
    <w:name w:val="Tekst komentarza2"/>
    <w:basedOn w:val="Normalny"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Bezodstpw">
    <w:name w:val="No Spacing"/>
    <w:link w:val="BezodstpwZnak"/>
    <w:uiPriority w:val="1"/>
    <w:qFormat/>
    <w:rsid w:val="00974B7C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74B7C"/>
    <w:rPr>
      <w:rFonts w:eastAsia="Times New Roman"/>
      <w:sz w:val="22"/>
      <w:szCs w:val="22"/>
      <w:lang w:eastAsia="en-US"/>
    </w:rPr>
  </w:style>
  <w:style w:type="paragraph" w:customStyle="1" w:styleId="A8293BBCC21E46F2AB6FF7929BF8283F">
    <w:name w:val="A8293BBCC21E46F2AB6FF7929BF8283F"/>
    <w:rsid w:val="00974B7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974B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B7C"/>
    <w:pPr>
      <w:spacing w:before="0"/>
      <w:ind w:left="720"/>
      <w:jc w:val="left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974B7C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4B7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74B7C"/>
    <w:pPr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74B7C"/>
    <w:pPr>
      <w:suppressAutoHyphens/>
      <w:spacing w:before="0"/>
      <w:ind w:left="240"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74B7C"/>
    <w:pPr>
      <w:suppressAutoHyphens/>
      <w:spacing w:before="0"/>
      <w:jc w:val="left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ar-SA"/>
    </w:rPr>
  </w:style>
  <w:style w:type="character" w:customStyle="1" w:styleId="CytatZnak">
    <w:name w:val="Cytat Znak"/>
    <w:link w:val="Cytat"/>
    <w:uiPriority w:val="29"/>
    <w:rsid w:val="00974B7C"/>
    <w:rPr>
      <w:rFonts w:ascii="Times New Roman" w:eastAsia="Times New Roman" w:hAnsi="Times New Roman"/>
      <w:i/>
      <w:iCs/>
      <w:color w:val="000000"/>
      <w:sz w:val="24"/>
      <w:szCs w:val="24"/>
      <w:lang w:val="en-US" w:eastAsia="ar-SA"/>
    </w:rPr>
  </w:style>
  <w:style w:type="paragraph" w:styleId="Lista2">
    <w:name w:val="List 2"/>
    <w:basedOn w:val="Normalny"/>
    <w:uiPriority w:val="99"/>
    <w:unhideWhenUsed/>
    <w:rsid w:val="00974B7C"/>
    <w:pPr>
      <w:suppressAutoHyphens/>
      <w:spacing w:before="0"/>
      <w:ind w:left="566" w:hanging="283"/>
      <w:contextualSpacing/>
      <w:jc w:val="lef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974B7C"/>
    <w:pPr>
      <w:suppressAutoHyphens/>
      <w:spacing w:before="0"/>
      <w:jc w:val="left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74B7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74B7C"/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395C-317A-413F-894E-11ECDBDA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zał_nr_3_do_regulaminu_oświadczenie_RODO</vt:lpstr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zał_nr_3_do_regulaminu_oświadczenie_RODO</dc:title>
  <dc:subject/>
  <dc:creator>UMWP</dc:creator>
  <cp:keywords/>
  <dc:description/>
  <cp:lastModifiedBy>Lichtblau Katarzyna</cp:lastModifiedBy>
  <cp:revision>3</cp:revision>
  <cp:lastPrinted>2015-10-13T14:47:00Z</cp:lastPrinted>
  <dcterms:created xsi:type="dcterms:W3CDTF">2023-05-17T10:21:00Z</dcterms:created>
  <dcterms:modified xsi:type="dcterms:W3CDTF">2023-05-17T10:55:00Z</dcterms:modified>
</cp:coreProperties>
</file>